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BCF1" w14:textId="77777777" w:rsidR="0037266B" w:rsidRPr="00CA0B93" w:rsidRDefault="00C73B4F" w:rsidP="00E8409C">
      <w:pPr>
        <w:keepNext/>
        <w:widowControl w:val="0"/>
        <w:tabs>
          <w:tab w:val="left" w:pos="-31680"/>
          <w:tab w:val="left" w:pos="43"/>
        </w:tabs>
        <w:jc w:val="center"/>
        <w:rPr>
          <w:rFonts w:ascii="Algerian" w:hAnsi="Algerian"/>
          <w:b/>
          <w:bCs/>
          <w:sz w:val="44"/>
          <w:szCs w:val="44"/>
        </w:rPr>
      </w:pPr>
      <w:r>
        <w:rPr>
          <w:rFonts w:ascii="Algerian" w:hAnsi="Algerian"/>
          <w:noProof/>
          <w:sz w:val="44"/>
          <w:szCs w:val="44"/>
        </w:rPr>
        <w:object w:dxaOrig="1440" w:dyaOrig="1440" w14:anchorId="3150E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2.95pt;margin-top:-.65pt;width:77.75pt;height:79.65pt;z-index:251664384;mso-wrap-distance-left:9.35pt;mso-wrap-distance-right:9.35pt;mso-position-horizontal-relative:page" o:allowincell="f">
            <v:imagedata r:id="rId8" o:title=""/>
            <w10:wrap anchorx="page"/>
          </v:shape>
          <o:OLEObject Type="Embed" ProgID="PBrush" ShapeID="_x0000_s1030" DrawAspect="Content" ObjectID="_1722759914" r:id="rId9"/>
        </w:object>
      </w:r>
      <w:r w:rsidR="0037266B" w:rsidRPr="00CA0B93">
        <w:rPr>
          <w:rFonts w:ascii="Algerian" w:hAnsi="Algerian"/>
          <w:b/>
          <w:bCs/>
          <w:sz w:val="44"/>
          <w:szCs w:val="44"/>
        </w:rPr>
        <w:t xml:space="preserve"> </w:t>
      </w:r>
      <w:r w:rsidR="00CA0B93" w:rsidRPr="00CA0B93">
        <w:rPr>
          <w:rFonts w:ascii="Algerian" w:hAnsi="Algerian"/>
          <w:b/>
          <w:bCs/>
          <w:sz w:val="44"/>
          <w:szCs w:val="44"/>
        </w:rPr>
        <w:t>Windsor Locks Senior Center</w:t>
      </w:r>
    </w:p>
    <w:p w14:paraId="165C1A2F" w14:textId="4C198DA8" w:rsidR="0037266B" w:rsidRPr="004C32B7" w:rsidRDefault="0037266B" w:rsidP="0037266B">
      <w:pPr>
        <w:widowControl w:val="0"/>
        <w:jc w:val="center"/>
        <w:rPr>
          <w:bCs/>
          <w:sz w:val="22"/>
          <w:szCs w:val="22"/>
        </w:rPr>
      </w:pPr>
      <w:r w:rsidRPr="004C32B7">
        <w:rPr>
          <w:b/>
          <w:bCs/>
          <w:sz w:val="22"/>
          <w:szCs w:val="22"/>
        </w:rPr>
        <w:t xml:space="preserve">  </w:t>
      </w:r>
      <w:r w:rsidRPr="004C32B7">
        <w:rPr>
          <w:bCs/>
          <w:sz w:val="22"/>
          <w:szCs w:val="22"/>
        </w:rPr>
        <w:t xml:space="preserve">41 Oak </w:t>
      </w:r>
      <w:r w:rsidR="001F746B" w:rsidRPr="004C32B7">
        <w:rPr>
          <w:bCs/>
          <w:sz w:val="22"/>
          <w:szCs w:val="22"/>
        </w:rPr>
        <w:t xml:space="preserve">Street </w:t>
      </w:r>
      <w:r w:rsidR="001F746B">
        <w:rPr>
          <w:bCs/>
          <w:sz w:val="22"/>
          <w:szCs w:val="22"/>
        </w:rPr>
        <w:t>Windsor</w:t>
      </w:r>
      <w:r w:rsidRPr="004C32B7">
        <w:rPr>
          <w:bCs/>
          <w:sz w:val="22"/>
          <w:szCs w:val="22"/>
        </w:rPr>
        <w:t xml:space="preserve"> Locks, CT. </w:t>
      </w:r>
      <w:proofErr w:type="gramStart"/>
      <w:r w:rsidR="007F67FB" w:rsidRPr="004C32B7">
        <w:rPr>
          <w:bCs/>
          <w:sz w:val="22"/>
          <w:szCs w:val="22"/>
        </w:rPr>
        <w:t xml:space="preserve">06096 </w:t>
      </w:r>
      <w:r w:rsidR="00212E5F">
        <w:rPr>
          <w:bCs/>
          <w:sz w:val="22"/>
          <w:szCs w:val="22"/>
        </w:rPr>
        <w:t xml:space="preserve"> </w:t>
      </w:r>
      <w:r w:rsidR="007F67FB" w:rsidRPr="004C32B7">
        <w:rPr>
          <w:bCs/>
          <w:sz w:val="22"/>
          <w:szCs w:val="22"/>
        </w:rPr>
        <w:t>Tel</w:t>
      </w:r>
      <w:proofErr w:type="gramEnd"/>
      <w:r w:rsidRPr="004C32B7">
        <w:rPr>
          <w:bCs/>
          <w:sz w:val="22"/>
          <w:szCs w:val="22"/>
        </w:rPr>
        <w:t xml:space="preserve">: (860) 627-1425   Fax:  (860) 292-6947 </w:t>
      </w:r>
    </w:p>
    <w:p w14:paraId="66652C21" w14:textId="610B0293" w:rsidR="0037266B" w:rsidRPr="00611D5E" w:rsidRDefault="0037266B" w:rsidP="0037266B">
      <w:pPr>
        <w:widowControl w:val="0"/>
        <w:jc w:val="center"/>
        <w:rPr>
          <w:bCs/>
          <w:sz w:val="16"/>
          <w:szCs w:val="16"/>
        </w:rPr>
      </w:pPr>
      <w:r w:rsidRPr="004C32B7">
        <w:rPr>
          <w:bCs/>
          <w:sz w:val="22"/>
          <w:szCs w:val="22"/>
        </w:rPr>
        <w:t xml:space="preserve">   E-mail:   </w:t>
      </w:r>
      <w:hyperlink r:id="rId10" w:history="1">
        <w:r w:rsidR="001F746B" w:rsidRPr="0094571B">
          <w:rPr>
            <w:rStyle w:val="Hyperlink"/>
            <w:bCs/>
            <w:sz w:val="22"/>
            <w:szCs w:val="22"/>
          </w:rPr>
          <w:t>Seniorcenter@wlocks.com</w:t>
        </w:r>
      </w:hyperlink>
      <w:r w:rsidR="004C32B7">
        <w:rPr>
          <w:bCs/>
          <w:sz w:val="16"/>
          <w:szCs w:val="16"/>
        </w:rPr>
        <w:t xml:space="preserve"> </w:t>
      </w:r>
    </w:p>
    <w:p w14:paraId="525ACA86" w14:textId="77777777" w:rsidR="00AB6C90" w:rsidRPr="004C32B7" w:rsidRDefault="00DB7A41" w:rsidP="006C05E3">
      <w:pPr>
        <w:widowControl w:val="0"/>
        <w:ind w:left="-360"/>
        <w:jc w:val="center"/>
        <w:rPr>
          <w:b/>
          <w:sz w:val="48"/>
          <w:szCs w:val="48"/>
        </w:rPr>
      </w:pPr>
      <w:r>
        <w:rPr>
          <w:b/>
          <w:noProof/>
          <w:sz w:val="27"/>
          <w:szCs w:val="28"/>
        </w:rPr>
        <mc:AlternateContent>
          <mc:Choice Requires="wps">
            <w:drawing>
              <wp:anchor distT="0" distB="0" distL="114300" distR="114300" simplePos="0" relativeHeight="251663360" behindDoc="0" locked="0" layoutInCell="1" allowOverlap="1" wp14:anchorId="06CEE0FE" wp14:editId="499A22ED">
                <wp:simplePos x="0" y="0"/>
                <wp:positionH relativeFrom="column">
                  <wp:posOffset>-369854</wp:posOffset>
                </wp:positionH>
                <wp:positionV relativeFrom="paragraph">
                  <wp:posOffset>323784</wp:posOffset>
                </wp:positionV>
                <wp:extent cx="6571397" cy="1158240"/>
                <wp:effectExtent l="0" t="0" r="20320"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397" cy="1158240"/>
                        </a:xfrm>
                        <a:prstGeom prst="rect">
                          <a:avLst/>
                        </a:prstGeom>
                        <a:solidFill>
                          <a:srgbClr val="FFFFFF"/>
                        </a:solidFill>
                        <a:ln w="9525" cap="rnd">
                          <a:solidFill>
                            <a:srgbClr val="000000"/>
                          </a:solidFill>
                          <a:prstDash val="sysDot"/>
                          <a:miter lim="800000"/>
                          <a:headEnd/>
                          <a:tailEnd/>
                        </a:ln>
                      </wps:spPr>
                      <wps:txbx>
                        <w:txbxContent>
                          <w:p w14:paraId="7B47F560" w14:textId="77777777" w:rsidR="00BE32AF" w:rsidRPr="00C50C83" w:rsidRDefault="00BE32AF" w:rsidP="00815D0A">
                            <w:pPr>
                              <w:spacing w:line="360" w:lineRule="auto"/>
                              <w:rPr>
                                <w:rFonts w:ascii="Batang" w:eastAsia="Batang" w:hAnsi="Batang"/>
                                <w:sz w:val="8"/>
                                <w:szCs w:val="8"/>
                              </w:rPr>
                            </w:pPr>
                          </w:p>
                          <w:p w14:paraId="129D558B" w14:textId="77777777" w:rsidR="00BE32AF" w:rsidRPr="00611D5E" w:rsidRDefault="00BE32AF" w:rsidP="00815D0A">
                            <w:pPr>
                              <w:spacing w:line="360" w:lineRule="auto"/>
                              <w:rPr>
                                <w:rFonts w:ascii="Batang" w:eastAsia="Batang" w:hAnsi="Batang"/>
                                <w:sz w:val="19"/>
                                <w:szCs w:val="19"/>
                              </w:rPr>
                            </w:pPr>
                            <w:r w:rsidRPr="00611D5E">
                              <w:rPr>
                                <w:rFonts w:ascii="Batang" w:eastAsia="Batang" w:hAnsi="Batang"/>
                                <w:sz w:val="19"/>
                                <w:szCs w:val="19"/>
                              </w:rPr>
                              <w:t>Type of Event:  ________________________________ Date of Event: _________________________________</w:t>
                            </w:r>
                            <w:r w:rsidR="00334F6C">
                              <w:rPr>
                                <w:rFonts w:ascii="Batang" w:eastAsia="Batang" w:hAnsi="Batang"/>
                                <w:sz w:val="19"/>
                                <w:szCs w:val="19"/>
                              </w:rPr>
                              <w:t>__</w:t>
                            </w:r>
                            <w:r w:rsidRPr="00611D5E">
                              <w:rPr>
                                <w:rFonts w:ascii="Batang" w:eastAsia="Batang" w:hAnsi="Batang"/>
                                <w:sz w:val="19"/>
                                <w:szCs w:val="19"/>
                              </w:rPr>
                              <w:t>__</w:t>
                            </w:r>
                            <w:r w:rsidR="00334F6C">
                              <w:rPr>
                                <w:rFonts w:ascii="Batang" w:eastAsia="Batang" w:hAnsi="Batang"/>
                                <w:sz w:val="19"/>
                                <w:szCs w:val="19"/>
                              </w:rPr>
                              <w:t>____</w:t>
                            </w:r>
                            <w:r w:rsidRPr="00611D5E">
                              <w:rPr>
                                <w:rFonts w:ascii="Batang" w:eastAsia="Batang" w:hAnsi="Batang"/>
                                <w:sz w:val="19"/>
                                <w:szCs w:val="19"/>
                              </w:rPr>
                              <w:t>_</w:t>
                            </w:r>
                          </w:p>
                          <w:p w14:paraId="38E77E1A" w14:textId="77777777" w:rsidR="00BE32AF" w:rsidRPr="00611D5E" w:rsidRDefault="00BE32AF" w:rsidP="00815D0A">
                            <w:pPr>
                              <w:spacing w:line="360" w:lineRule="auto"/>
                              <w:rPr>
                                <w:rFonts w:ascii="Batang" w:eastAsia="Batang" w:hAnsi="Batang"/>
                                <w:sz w:val="19"/>
                                <w:szCs w:val="19"/>
                              </w:rPr>
                            </w:pPr>
                            <w:r w:rsidRPr="00611D5E">
                              <w:rPr>
                                <w:rFonts w:ascii="Batang" w:eastAsia="Batang" w:hAnsi="Batang"/>
                                <w:sz w:val="19"/>
                                <w:szCs w:val="19"/>
                              </w:rPr>
                              <w:t>StartTime:___________EndTime:________________ # Guests:_________ Contact _____________________</w:t>
                            </w:r>
                            <w:r w:rsidR="00334F6C">
                              <w:rPr>
                                <w:rFonts w:ascii="Batang" w:eastAsia="Batang" w:hAnsi="Batang"/>
                                <w:sz w:val="19"/>
                                <w:szCs w:val="19"/>
                              </w:rPr>
                              <w:t>__</w:t>
                            </w:r>
                            <w:r w:rsidRPr="00611D5E">
                              <w:rPr>
                                <w:rFonts w:ascii="Batang" w:eastAsia="Batang" w:hAnsi="Batang"/>
                                <w:sz w:val="19"/>
                                <w:szCs w:val="19"/>
                              </w:rPr>
                              <w:t>__</w:t>
                            </w:r>
                            <w:r w:rsidR="00334F6C">
                              <w:rPr>
                                <w:rFonts w:ascii="Batang" w:eastAsia="Batang" w:hAnsi="Batang"/>
                                <w:sz w:val="19"/>
                                <w:szCs w:val="19"/>
                              </w:rPr>
                              <w:t>____</w:t>
                            </w:r>
                            <w:r w:rsidRPr="00611D5E">
                              <w:rPr>
                                <w:rFonts w:ascii="Batang" w:eastAsia="Batang" w:hAnsi="Batang"/>
                                <w:sz w:val="19"/>
                                <w:szCs w:val="19"/>
                              </w:rPr>
                              <w:t>__ Name:_______________________________ Phone:_________________ Address: ________________________</w:t>
                            </w:r>
                            <w:r w:rsidR="00334F6C">
                              <w:rPr>
                                <w:rFonts w:ascii="Batang" w:eastAsia="Batang" w:hAnsi="Batang"/>
                                <w:sz w:val="19"/>
                                <w:szCs w:val="19"/>
                              </w:rPr>
                              <w:t>____</w:t>
                            </w:r>
                            <w:r w:rsidRPr="00611D5E">
                              <w:rPr>
                                <w:rFonts w:ascii="Batang" w:eastAsia="Batang" w:hAnsi="Batang"/>
                                <w:sz w:val="19"/>
                                <w:szCs w:val="19"/>
                              </w:rPr>
                              <w:t>____  City:_____________________  State: ______ Zip: _______ Email __________________Cell:___________________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EE0FE" id="_x0000_t202" coordsize="21600,21600" o:spt="202" path="m,l,21600r21600,l21600,xe">
                <v:stroke joinstyle="miter"/>
                <v:path gradientshapeok="t" o:connecttype="rect"/>
              </v:shapetype>
              <v:shape id="Text Box 4" o:spid="_x0000_s1026" type="#_x0000_t202" style="position:absolute;left:0;text-align:left;margin-left:-29.1pt;margin-top:25.5pt;width:517.45pt;height:9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">
                <v:stroke dashstyle="1 1" endcap="round"/>
                <v:textbox>
                  <w:txbxContent>
                    <w:p w14:paraId="7B47F560" w14:textId="77777777" w:rsidR="00BE32AF" w:rsidRPr="00C50C83" w:rsidRDefault="00BE32AF" w:rsidP="00815D0A">
                      <w:pPr>
                        <w:spacing w:line="360" w:lineRule="auto"/>
                        <w:rPr>
                          <w:rFonts w:ascii="Batang" w:eastAsia="Batang" w:hAnsi="Batang"/>
                          <w:sz w:val="8"/>
                          <w:szCs w:val="8"/>
                        </w:rPr>
                      </w:pPr>
                    </w:p>
                    <w:p w14:paraId="129D558B" w14:textId="77777777" w:rsidR="00BE32AF" w:rsidRPr="00611D5E" w:rsidRDefault="00BE32AF" w:rsidP="00815D0A">
                      <w:pPr>
                        <w:spacing w:line="360" w:lineRule="auto"/>
                        <w:rPr>
                          <w:rFonts w:ascii="Batang" w:eastAsia="Batang" w:hAnsi="Batang"/>
                          <w:sz w:val="19"/>
                          <w:szCs w:val="19"/>
                        </w:rPr>
                      </w:pPr>
                      <w:r w:rsidRPr="00611D5E">
                        <w:rPr>
                          <w:rFonts w:ascii="Batang" w:eastAsia="Batang" w:hAnsi="Batang"/>
                          <w:sz w:val="19"/>
                          <w:szCs w:val="19"/>
                        </w:rPr>
                        <w:t>Type of Event:  ________________________________ Date of Event: _________________________________</w:t>
                      </w:r>
                      <w:r w:rsidR="00334F6C">
                        <w:rPr>
                          <w:rFonts w:ascii="Batang" w:eastAsia="Batang" w:hAnsi="Batang"/>
                          <w:sz w:val="19"/>
                          <w:szCs w:val="19"/>
                        </w:rPr>
                        <w:t>__</w:t>
                      </w:r>
                      <w:r w:rsidRPr="00611D5E">
                        <w:rPr>
                          <w:rFonts w:ascii="Batang" w:eastAsia="Batang" w:hAnsi="Batang"/>
                          <w:sz w:val="19"/>
                          <w:szCs w:val="19"/>
                        </w:rPr>
                        <w:t>__</w:t>
                      </w:r>
                      <w:r w:rsidR="00334F6C">
                        <w:rPr>
                          <w:rFonts w:ascii="Batang" w:eastAsia="Batang" w:hAnsi="Batang"/>
                          <w:sz w:val="19"/>
                          <w:szCs w:val="19"/>
                        </w:rPr>
                        <w:t>____</w:t>
                      </w:r>
                      <w:r w:rsidRPr="00611D5E">
                        <w:rPr>
                          <w:rFonts w:ascii="Batang" w:eastAsia="Batang" w:hAnsi="Batang"/>
                          <w:sz w:val="19"/>
                          <w:szCs w:val="19"/>
                        </w:rPr>
                        <w:t>_</w:t>
                      </w:r>
                    </w:p>
                    <w:p w14:paraId="38E77E1A" w14:textId="77777777" w:rsidR="00BE32AF" w:rsidRPr="00611D5E" w:rsidRDefault="00BE32AF" w:rsidP="00815D0A">
                      <w:pPr>
                        <w:spacing w:line="360" w:lineRule="auto"/>
                        <w:rPr>
                          <w:rFonts w:ascii="Batang" w:eastAsia="Batang" w:hAnsi="Batang"/>
                          <w:sz w:val="19"/>
                          <w:szCs w:val="19"/>
                        </w:rPr>
                      </w:pPr>
                      <w:r w:rsidRPr="00611D5E">
                        <w:rPr>
                          <w:rFonts w:ascii="Batang" w:eastAsia="Batang" w:hAnsi="Batang"/>
                          <w:sz w:val="19"/>
                          <w:szCs w:val="19"/>
                        </w:rPr>
                        <w:t>StartTime:___________EndTime:________________ # Guests:_________ Contact _____________________</w:t>
                      </w:r>
                      <w:r w:rsidR="00334F6C">
                        <w:rPr>
                          <w:rFonts w:ascii="Batang" w:eastAsia="Batang" w:hAnsi="Batang"/>
                          <w:sz w:val="19"/>
                          <w:szCs w:val="19"/>
                        </w:rPr>
                        <w:t>__</w:t>
                      </w:r>
                      <w:r w:rsidRPr="00611D5E">
                        <w:rPr>
                          <w:rFonts w:ascii="Batang" w:eastAsia="Batang" w:hAnsi="Batang"/>
                          <w:sz w:val="19"/>
                          <w:szCs w:val="19"/>
                        </w:rPr>
                        <w:t>__</w:t>
                      </w:r>
                      <w:r w:rsidR="00334F6C">
                        <w:rPr>
                          <w:rFonts w:ascii="Batang" w:eastAsia="Batang" w:hAnsi="Batang"/>
                          <w:sz w:val="19"/>
                          <w:szCs w:val="19"/>
                        </w:rPr>
                        <w:t>____</w:t>
                      </w:r>
                      <w:r w:rsidRPr="00611D5E">
                        <w:rPr>
                          <w:rFonts w:ascii="Batang" w:eastAsia="Batang" w:hAnsi="Batang"/>
                          <w:sz w:val="19"/>
                          <w:szCs w:val="19"/>
                        </w:rPr>
                        <w:t>__ Name:_______________________________ Phone:_________________ Address: ________________________</w:t>
                      </w:r>
                      <w:r w:rsidR="00334F6C">
                        <w:rPr>
                          <w:rFonts w:ascii="Batang" w:eastAsia="Batang" w:hAnsi="Batang"/>
                          <w:sz w:val="19"/>
                          <w:szCs w:val="19"/>
                        </w:rPr>
                        <w:t>____</w:t>
                      </w:r>
                      <w:r w:rsidRPr="00611D5E">
                        <w:rPr>
                          <w:rFonts w:ascii="Batang" w:eastAsia="Batang" w:hAnsi="Batang"/>
                          <w:sz w:val="19"/>
                          <w:szCs w:val="19"/>
                        </w:rPr>
                        <w:t>____  City:_____________________  State: ______ Zip: _______ Email __________________Cell:___________________</w:t>
                      </w:r>
                    </w:p>
                  </w:txbxContent>
                </v:textbox>
              </v:shape>
            </w:pict>
          </mc:Fallback>
        </mc:AlternateContent>
      </w:r>
      <w:r w:rsidR="0073273A" w:rsidRPr="004C32B7">
        <w:rPr>
          <w:b/>
          <w:sz w:val="48"/>
          <w:szCs w:val="48"/>
        </w:rPr>
        <w:t>Facility Rental Agreement</w:t>
      </w:r>
    </w:p>
    <w:p w14:paraId="00185D09" w14:textId="77777777" w:rsidR="004C32B7" w:rsidRPr="004C32B7" w:rsidRDefault="004C32B7" w:rsidP="006C05E3">
      <w:pPr>
        <w:widowControl w:val="0"/>
        <w:ind w:left="-360"/>
        <w:jc w:val="center"/>
        <w:rPr>
          <w:b/>
          <w:sz w:val="8"/>
          <w:szCs w:val="8"/>
        </w:rPr>
      </w:pPr>
    </w:p>
    <w:p w14:paraId="41B5DA64" w14:textId="77777777" w:rsidR="00212E5F" w:rsidRDefault="00212E5F" w:rsidP="00C3223C">
      <w:pPr>
        <w:pStyle w:val="NormalWeb"/>
        <w:tabs>
          <w:tab w:val="left" w:pos="4410"/>
        </w:tabs>
        <w:spacing w:before="0" w:beforeAutospacing="0" w:after="0" w:afterAutospacing="0"/>
        <w:jc w:val="center"/>
        <w:rPr>
          <w:rFonts w:ascii="Arial" w:hAnsi="Arial" w:cs="Arial"/>
          <w:b/>
          <w:sz w:val="27"/>
          <w:szCs w:val="28"/>
        </w:rPr>
      </w:pPr>
      <w:r>
        <w:rPr>
          <w:rFonts w:ascii="Arial" w:hAnsi="Arial" w:cs="Arial"/>
          <w:b/>
          <w:sz w:val="27"/>
          <w:szCs w:val="28"/>
        </w:rPr>
        <w:t xml:space="preserve"> </w:t>
      </w:r>
    </w:p>
    <w:p w14:paraId="78880A0A" w14:textId="77777777" w:rsidR="00AB6C90" w:rsidRPr="00611D5E" w:rsidRDefault="00AB6C90" w:rsidP="00C3223C">
      <w:pPr>
        <w:pStyle w:val="NormalWeb"/>
        <w:tabs>
          <w:tab w:val="left" w:pos="4410"/>
        </w:tabs>
        <w:spacing w:before="0" w:beforeAutospacing="0" w:after="0" w:afterAutospacing="0"/>
        <w:jc w:val="center"/>
        <w:rPr>
          <w:rFonts w:ascii="Arial" w:hAnsi="Arial" w:cs="Arial"/>
          <w:b/>
          <w:sz w:val="27"/>
          <w:szCs w:val="28"/>
        </w:rPr>
      </w:pPr>
    </w:p>
    <w:p w14:paraId="15F615B3" w14:textId="77777777" w:rsidR="00C47218" w:rsidRPr="00611D5E" w:rsidRDefault="00C47218" w:rsidP="0073273A">
      <w:pPr>
        <w:pStyle w:val="RecipientAddress"/>
        <w:jc w:val="center"/>
        <w:rPr>
          <w:sz w:val="33"/>
          <w:szCs w:val="33"/>
        </w:rPr>
      </w:pPr>
    </w:p>
    <w:p w14:paraId="1CAB3571" w14:textId="77777777" w:rsidR="00C47218" w:rsidRPr="00611D5E" w:rsidRDefault="00C47218" w:rsidP="0073273A">
      <w:pPr>
        <w:pStyle w:val="RecipientAddress"/>
        <w:jc w:val="center"/>
        <w:rPr>
          <w:sz w:val="33"/>
          <w:szCs w:val="33"/>
        </w:rPr>
      </w:pPr>
    </w:p>
    <w:p w14:paraId="6F2DF97A" w14:textId="77777777" w:rsidR="00C47218" w:rsidRPr="00611D5E" w:rsidRDefault="00C47218" w:rsidP="0073273A">
      <w:pPr>
        <w:pStyle w:val="RecipientAddress"/>
        <w:jc w:val="center"/>
        <w:rPr>
          <w:sz w:val="33"/>
          <w:szCs w:val="33"/>
        </w:rPr>
      </w:pPr>
    </w:p>
    <w:p w14:paraId="51C8BDD2" w14:textId="5EF7BBE3" w:rsidR="004C32B7" w:rsidRPr="00212E5F" w:rsidRDefault="00212E5F" w:rsidP="00F0506E">
      <w:pPr>
        <w:pStyle w:val="RecipientAddress"/>
        <w:tabs>
          <w:tab w:val="left" w:pos="4410"/>
        </w:tabs>
        <w:ind w:left="-360"/>
        <w:jc w:val="center"/>
        <w:rPr>
          <w:sz w:val="16"/>
          <w:szCs w:val="16"/>
        </w:rPr>
      </w:pPr>
      <w:r w:rsidRPr="00C3223C">
        <w:rPr>
          <w:rFonts w:ascii="Batang" w:eastAsia="Batang" w:hAnsi="Batang"/>
          <w:b/>
          <w:sz w:val="18"/>
          <w:szCs w:val="18"/>
        </w:rPr>
        <w:t>Room Capacity: 180</w:t>
      </w:r>
      <w:r>
        <w:rPr>
          <w:b/>
          <w:sz w:val="27"/>
          <w:szCs w:val="28"/>
        </w:rPr>
        <w:t xml:space="preserve"> ~ </w:t>
      </w:r>
      <w:r w:rsidRPr="00D43C54">
        <w:rPr>
          <w:rFonts w:ascii="Batang" w:eastAsia="Batang" w:hAnsi="Batang"/>
          <w:b/>
          <w:i/>
          <w:sz w:val="19"/>
          <w:szCs w:val="20"/>
        </w:rPr>
        <w:t xml:space="preserve">Internet </w:t>
      </w:r>
      <w:r>
        <w:rPr>
          <w:rFonts w:ascii="Batang" w:eastAsia="Batang" w:hAnsi="Batang"/>
          <w:b/>
          <w:i/>
          <w:sz w:val="19"/>
          <w:szCs w:val="20"/>
        </w:rPr>
        <w:t xml:space="preserve">Access Available:  </w:t>
      </w:r>
      <w:r w:rsidR="001F746B">
        <w:rPr>
          <w:rFonts w:ascii="Batang" w:eastAsia="Batang" w:hAnsi="Batang"/>
          <w:b/>
          <w:i/>
          <w:sz w:val="19"/>
          <w:szCs w:val="20"/>
        </w:rPr>
        <w:t>Senior Center Guest (no password)</w:t>
      </w:r>
    </w:p>
    <w:tbl>
      <w:tblPr>
        <w:tblStyle w:val="TableGrid"/>
        <w:tblpPr w:leftFromText="180" w:rightFromText="180" w:vertAnchor="text" w:horzAnchor="margin" w:tblpX="-504" w:tblpY="91"/>
        <w:tblW w:w="10325" w:type="dxa"/>
        <w:tblLook w:val="04A0" w:firstRow="1" w:lastRow="0" w:firstColumn="1" w:lastColumn="0" w:noHBand="0" w:noVBand="1"/>
      </w:tblPr>
      <w:tblGrid>
        <w:gridCol w:w="4353"/>
        <w:gridCol w:w="1562"/>
        <w:gridCol w:w="1710"/>
        <w:gridCol w:w="1170"/>
        <w:gridCol w:w="1530"/>
      </w:tblGrid>
      <w:tr w:rsidR="008C3EE1" w:rsidRPr="00611D5E" w14:paraId="0DF0010E" w14:textId="77777777" w:rsidTr="00334F6C">
        <w:trPr>
          <w:trHeight w:val="492"/>
        </w:trPr>
        <w:tc>
          <w:tcPr>
            <w:tcW w:w="4353" w:type="dxa"/>
            <w:tcBorders>
              <w:top w:val="triple" w:sz="4" w:space="0" w:color="auto"/>
              <w:left w:val="triple" w:sz="4" w:space="0" w:color="auto"/>
            </w:tcBorders>
          </w:tcPr>
          <w:p w14:paraId="1D270EE9" w14:textId="77777777" w:rsidR="008C3EE1" w:rsidRDefault="008C3EE1" w:rsidP="00816F16">
            <w:pPr>
              <w:pStyle w:val="RecipientAddress"/>
              <w:jc w:val="center"/>
              <w:rPr>
                <w:rFonts w:ascii="Batang" w:eastAsia="Batang" w:hAnsi="Batang"/>
                <w:b/>
                <w:sz w:val="18"/>
                <w:szCs w:val="18"/>
              </w:rPr>
            </w:pPr>
            <w:r w:rsidRPr="000F1111">
              <w:rPr>
                <w:rFonts w:ascii="Batang" w:eastAsia="Batang" w:hAnsi="Batang"/>
                <w:b/>
                <w:sz w:val="18"/>
                <w:szCs w:val="18"/>
              </w:rPr>
              <w:t>Room Fee</w:t>
            </w:r>
            <w:r>
              <w:rPr>
                <w:rFonts w:ascii="Batang" w:eastAsia="Batang" w:hAnsi="Batang"/>
                <w:b/>
                <w:sz w:val="18"/>
                <w:szCs w:val="18"/>
              </w:rPr>
              <w:t xml:space="preserve"> $200.00 </w:t>
            </w:r>
          </w:p>
          <w:p w14:paraId="7E73D084" w14:textId="77777777" w:rsidR="008C3EE1" w:rsidRPr="000F1111" w:rsidRDefault="008C3EE1" w:rsidP="00816F16">
            <w:pPr>
              <w:pStyle w:val="RecipientAddress"/>
              <w:jc w:val="center"/>
              <w:rPr>
                <w:rFonts w:ascii="Batang" w:eastAsia="Batang" w:hAnsi="Batang"/>
                <w:b/>
                <w:sz w:val="18"/>
                <w:szCs w:val="18"/>
              </w:rPr>
            </w:pPr>
            <w:r>
              <w:rPr>
                <w:rFonts w:ascii="Batang" w:eastAsia="Batang" w:hAnsi="Batang"/>
                <w:b/>
                <w:sz w:val="18"/>
                <w:szCs w:val="18"/>
              </w:rPr>
              <w:t>(4 hour maximum) $75.00 per hour additional hour</w:t>
            </w:r>
          </w:p>
        </w:tc>
        <w:tc>
          <w:tcPr>
            <w:tcW w:w="1562" w:type="dxa"/>
            <w:tcBorders>
              <w:top w:val="triple" w:sz="4" w:space="0" w:color="auto"/>
            </w:tcBorders>
          </w:tcPr>
          <w:p w14:paraId="3C1349EB" w14:textId="77777777" w:rsidR="008C3EE1" w:rsidRPr="000F1111" w:rsidRDefault="008C3EE1" w:rsidP="00816F16">
            <w:pPr>
              <w:pStyle w:val="RecipientAddress"/>
              <w:jc w:val="center"/>
              <w:rPr>
                <w:rFonts w:ascii="Batang" w:eastAsia="Batang" w:hAnsi="Batang"/>
                <w:b/>
                <w:sz w:val="18"/>
                <w:szCs w:val="18"/>
              </w:rPr>
            </w:pPr>
            <w:r w:rsidRPr="000F1111">
              <w:rPr>
                <w:rFonts w:ascii="Batang" w:eastAsia="Batang" w:hAnsi="Batang"/>
                <w:b/>
                <w:sz w:val="18"/>
                <w:szCs w:val="18"/>
              </w:rPr>
              <w:t xml:space="preserve">Security  </w:t>
            </w:r>
            <w:r>
              <w:rPr>
                <w:rFonts w:ascii="Batang" w:eastAsia="Batang" w:hAnsi="Batang"/>
                <w:b/>
                <w:sz w:val="18"/>
                <w:szCs w:val="18"/>
              </w:rPr>
              <w:t>$200.00</w:t>
            </w:r>
          </w:p>
        </w:tc>
        <w:tc>
          <w:tcPr>
            <w:tcW w:w="1710" w:type="dxa"/>
            <w:tcBorders>
              <w:top w:val="triple" w:sz="4" w:space="0" w:color="auto"/>
            </w:tcBorders>
          </w:tcPr>
          <w:p w14:paraId="4B07A0D9" w14:textId="77777777" w:rsidR="008C3EE1" w:rsidRPr="000F1111" w:rsidRDefault="008C3EE1" w:rsidP="00816F16">
            <w:pPr>
              <w:pStyle w:val="RecipientAddress"/>
              <w:jc w:val="center"/>
              <w:rPr>
                <w:rFonts w:ascii="Batang" w:eastAsia="Batang" w:hAnsi="Batang"/>
                <w:b/>
                <w:sz w:val="18"/>
                <w:szCs w:val="18"/>
              </w:rPr>
            </w:pPr>
            <w:r>
              <w:rPr>
                <w:rFonts w:ascii="Batang" w:eastAsia="Batang" w:hAnsi="Batang"/>
                <w:b/>
                <w:sz w:val="18"/>
                <w:szCs w:val="18"/>
              </w:rPr>
              <w:t>Kitchen $75.00</w:t>
            </w:r>
          </w:p>
        </w:tc>
        <w:tc>
          <w:tcPr>
            <w:tcW w:w="1170" w:type="dxa"/>
            <w:tcBorders>
              <w:top w:val="triple" w:sz="4" w:space="0" w:color="auto"/>
            </w:tcBorders>
          </w:tcPr>
          <w:p w14:paraId="7EB294EC" w14:textId="77777777" w:rsidR="008C3EE1" w:rsidRPr="000F1111" w:rsidRDefault="008C3EE1" w:rsidP="00816F16">
            <w:pPr>
              <w:pStyle w:val="RecipientAddress"/>
              <w:jc w:val="center"/>
              <w:rPr>
                <w:rFonts w:ascii="Batang" w:eastAsia="Batang" w:hAnsi="Batang"/>
                <w:b/>
                <w:sz w:val="18"/>
                <w:szCs w:val="18"/>
              </w:rPr>
            </w:pPr>
            <w:r>
              <w:rPr>
                <w:rFonts w:ascii="Batang" w:eastAsia="Batang" w:hAnsi="Batang"/>
                <w:b/>
                <w:sz w:val="18"/>
                <w:szCs w:val="18"/>
              </w:rPr>
              <w:t xml:space="preserve">Additional Hours $75 per hr. </w:t>
            </w:r>
          </w:p>
        </w:tc>
        <w:tc>
          <w:tcPr>
            <w:tcW w:w="1530" w:type="dxa"/>
            <w:tcBorders>
              <w:top w:val="triple" w:sz="4" w:space="0" w:color="auto"/>
            </w:tcBorders>
          </w:tcPr>
          <w:p w14:paraId="240817C0" w14:textId="77777777" w:rsidR="008C3EE1" w:rsidRDefault="008C3EE1" w:rsidP="00816F16">
            <w:pPr>
              <w:pStyle w:val="RecipientAddress"/>
              <w:jc w:val="center"/>
              <w:rPr>
                <w:rFonts w:ascii="Batang" w:eastAsia="Batang" w:hAnsi="Batang"/>
                <w:b/>
                <w:sz w:val="18"/>
                <w:szCs w:val="18"/>
              </w:rPr>
            </w:pPr>
            <w:r>
              <w:rPr>
                <w:rFonts w:ascii="Batang" w:eastAsia="Batang" w:hAnsi="Batang"/>
                <w:b/>
                <w:sz w:val="18"/>
                <w:szCs w:val="18"/>
              </w:rPr>
              <w:t>Additional open/close</w:t>
            </w:r>
          </w:p>
          <w:p w14:paraId="6583D785" w14:textId="77777777" w:rsidR="008C3EE1" w:rsidRDefault="008C3EE1" w:rsidP="00816F16">
            <w:pPr>
              <w:pStyle w:val="RecipientAddress"/>
              <w:jc w:val="center"/>
              <w:rPr>
                <w:rFonts w:ascii="Batang" w:eastAsia="Batang" w:hAnsi="Batang"/>
                <w:b/>
                <w:sz w:val="18"/>
                <w:szCs w:val="18"/>
              </w:rPr>
            </w:pPr>
            <w:r>
              <w:rPr>
                <w:rFonts w:ascii="Batang" w:eastAsia="Batang" w:hAnsi="Batang"/>
                <w:b/>
                <w:sz w:val="18"/>
                <w:szCs w:val="18"/>
              </w:rPr>
              <w:t>$50</w:t>
            </w:r>
          </w:p>
        </w:tc>
      </w:tr>
    </w:tbl>
    <w:p w14:paraId="5BBF8711" w14:textId="77777777" w:rsidR="003D332C" w:rsidRDefault="00393265" w:rsidP="003D332C">
      <w:pPr>
        <w:pStyle w:val="RecipientAddress"/>
        <w:ind w:left="-540"/>
        <w:jc w:val="both"/>
        <w:rPr>
          <w:rFonts w:ascii="Batang" w:eastAsia="Batang" w:hAnsi="Batang"/>
          <w:b/>
          <w:sz w:val="18"/>
          <w:szCs w:val="18"/>
        </w:rPr>
      </w:pPr>
      <w:r w:rsidRPr="00611D5E">
        <w:rPr>
          <w:rFonts w:ascii="Batang" w:eastAsia="Batang" w:hAnsi="Batang"/>
          <w:b/>
          <w:sz w:val="18"/>
          <w:szCs w:val="18"/>
        </w:rPr>
        <w:t>A security deposit is required with the application.  It will be returned if there is no damage or clean up required after your event.  Upon receipt of this app</w:t>
      </w:r>
      <w:r w:rsidR="00100806">
        <w:rPr>
          <w:rFonts w:ascii="Batang" w:eastAsia="Batang" w:hAnsi="Batang"/>
          <w:b/>
          <w:sz w:val="18"/>
          <w:szCs w:val="18"/>
        </w:rPr>
        <w:t>lication and the</w:t>
      </w:r>
      <w:r w:rsidR="00FF6BDD">
        <w:rPr>
          <w:rFonts w:ascii="Batang" w:eastAsia="Batang" w:hAnsi="Batang"/>
          <w:b/>
          <w:sz w:val="18"/>
          <w:szCs w:val="18"/>
        </w:rPr>
        <w:t xml:space="preserve"> security deposit</w:t>
      </w:r>
      <w:r w:rsidR="00100806">
        <w:rPr>
          <w:rFonts w:ascii="Batang" w:eastAsia="Batang" w:hAnsi="Batang"/>
          <w:b/>
          <w:sz w:val="18"/>
          <w:szCs w:val="18"/>
        </w:rPr>
        <w:t xml:space="preserve">, </w:t>
      </w:r>
      <w:r w:rsidRPr="00611D5E">
        <w:rPr>
          <w:rFonts w:ascii="Batang" w:eastAsia="Batang" w:hAnsi="Batang"/>
          <w:b/>
          <w:sz w:val="18"/>
          <w:szCs w:val="18"/>
        </w:rPr>
        <w:t xml:space="preserve">the room requested will be reserved.  Full payment is required at the time of rental agreement.  </w:t>
      </w:r>
      <w:r w:rsidR="00EB2B41">
        <w:rPr>
          <w:rFonts w:ascii="Batang" w:eastAsia="Batang" w:hAnsi="Batang"/>
          <w:b/>
          <w:sz w:val="18"/>
          <w:szCs w:val="18"/>
        </w:rPr>
        <w:t xml:space="preserve">Your check is </w:t>
      </w:r>
      <w:proofErr w:type="gramStart"/>
      <w:r w:rsidR="00EB2B41">
        <w:rPr>
          <w:rFonts w:ascii="Batang" w:eastAsia="Batang" w:hAnsi="Batang"/>
          <w:b/>
          <w:sz w:val="18"/>
          <w:szCs w:val="18"/>
        </w:rPr>
        <w:t>cashed</w:t>
      </w:r>
      <w:proofErr w:type="gramEnd"/>
      <w:r w:rsidR="00EB2B41">
        <w:rPr>
          <w:rFonts w:ascii="Batang" w:eastAsia="Batang" w:hAnsi="Batang"/>
          <w:b/>
          <w:sz w:val="18"/>
          <w:szCs w:val="18"/>
        </w:rPr>
        <w:t xml:space="preserve"> </w:t>
      </w:r>
      <w:r w:rsidR="00334F6C">
        <w:rPr>
          <w:rFonts w:ascii="Batang" w:eastAsia="Batang" w:hAnsi="Batang"/>
          <w:b/>
          <w:sz w:val="18"/>
          <w:szCs w:val="18"/>
        </w:rPr>
        <w:t>and</w:t>
      </w:r>
      <w:r w:rsidR="00EB2B41">
        <w:rPr>
          <w:rFonts w:ascii="Batang" w:eastAsia="Batang" w:hAnsi="Batang"/>
          <w:b/>
          <w:sz w:val="18"/>
          <w:szCs w:val="18"/>
        </w:rPr>
        <w:t xml:space="preserve"> security deposits returned</w:t>
      </w:r>
      <w:r w:rsidR="00A271A9" w:rsidRPr="00611D5E">
        <w:rPr>
          <w:rFonts w:ascii="Batang" w:eastAsia="Batang" w:hAnsi="Batang"/>
          <w:b/>
          <w:sz w:val="18"/>
          <w:szCs w:val="18"/>
        </w:rPr>
        <w:t xml:space="preserve"> after the date of the event and the facility has been inspected for damage.  </w:t>
      </w:r>
    </w:p>
    <w:p w14:paraId="2E601639" w14:textId="77777777" w:rsidR="003D332C" w:rsidRPr="003D332C" w:rsidRDefault="003D332C" w:rsidP="003D332C">
      <w:pPr>
        <w:pStyle w:val="RecipientAddress"/>
        <w:ind w:left="-540"/>
        <w:jc w:val="both"/>
        <w:rPr>
          <w:rFonts w:ascii="Batang" w:eastAsia="Batang" w:hAnsi="Batang"/>
          <w:b/>
          <w:sz w:val="16"/>
          <w:szCs w:val="16"/>
        </w:rPr>
      </w:pPr>
    </w:p>
    <w:p w14:paraId="13418696" w14:textId="1A07BD30" w:rsidR="002A48B5" w:rsidRPr="00EC40D2" w:rsidRDefault="00881628" w:rsidP="003D332C">
      <w:pPr>
        <w:pStyle w:val="RecipientAddress"/>
        <w:ind w:left="-360"/>
        <w:jc w:val="both"/>
        <w:rPr>
          <w:rFonts w:ascii="Batang" w:eastAsia="Batang" w:hAnsi="Batang" w:cs="Arial"/>
          <w:color w:val="000000"/>
          <w:sz w:val="22"/>
          <w:szCs w:val="22"/>
        </w:rPr>
      </w:pPr>
      <w:r w:rsidRPr="001F746B">
        <w:rPr>
          <w:rFonts w:ascii="Batang" w:eastAsia="Batang" w:hAnsi="Batang" w:cs="Arial"/>
          <w:color w:val="000000"/>
          <w:sz w:val="22"/>
          <w:szCs w:val="22"/>
        </w:rPr>
        <w:t xml:space="preserve">Groups/persons must fill out this </w:t>
      </w:r>
      <w:r w:rsidR="00F0506E" w:rsidRPr="001F746B">
        <w:rPr>
          <w:rFonts w:ascii="Batang" w:eastAsia="Batang" w:hAnsi="Batang" w:cs="Arial"/>
          <w:color w:val="000000"/>
          <w:sz w:val="22"/>
          <w:szCs w:val="22"/>
        </w:rPr>
        <w:t>application, which</w:t>
      </w:r>
      <w:r w:rsidRPr="001F746B">
        <w:rPr>
          <w:rFonts w:ascii="Batang" w:eastAsia="Batang" w:hAnsi="Batang" w:cs="Arial"/>
          <w:color w:val="000000"/>
          <w:sz w:val="22"/>
          <w:szCs w:val="22"/>
        </w:rPr>
        <w:t xml:space="preserve"> is subject to approval.</w:t>
      </w:r>
      <w:r w:rsidR="003D332C">
        <w:rPr>
          <w:rFonts w:ascii="Batang" w:eastAsia="Batang" w:hAnsi="Batang" w:cs="Arial"/>
          <w:color w:val="000000"/>
          <w:sz w:val="22"/>
          <w:szCs w:val="22"/>
        </w:rPr>
        <w:t xml:space="preserve"> </w:t>
      </w:r>
      <w:r w:rsidRPr="001F746B">
        <w:rPr>
          <w:rFonts w:ascii="Batang" w:eastAsia="Batang" w:hAnsi="Batang" w:cs="Arial"/>
          <w:color w:val="000000"/>
          <w:sz w:val="22"/>
          <w:szCs w:val="22"/>
        </w:rPr>
        <w:t xml:space="preserve">A security deposit is required with all applications. It will only be returned if the facility is cleaned and there is no damage after your event. </w:t>
      </w:r>
      <w:r w:rsidRPr="001F746B">
        <w:rPr>
          <w:rFonts w:ascii="Batang" w:eastAsia="Batang" w:hAnsi="Batang" w:cs="Arial"/>
          <w:b/>
          <w:bCs/>
          <w:color w:val="000000"/>
          <w:sz w:val="22"/>
          <w:szCs w:val="22"/>
        </w:rPr>
        <w:t xml:space="preserve"> </w:t>
      </w:r>
      <w:r w:rsidR="007E6D62" w:rsidRPr="00EC40D2">
        <w:rPr>
          <w:rFonts w:ascii="Batang" w:eastAsia="Batang" w:hAnsi="Batang" w:cs="Arial"/>
          <w:color w:val="000000"/>
          <w:sz w:val="22"/>
          <w:szCs w:val="22"/>
        </w:rPr>
        <w:t>A building monitor will be assigned to your event.  The monitor will be responsible for opening, closing and inspection for security deposit release.  The monitor will be on call to resolve any building issue that may occur.  When booking events, we will n</w:t>
      </w:r>
      <w:r w:rsidR="004C2A74" w:rsidRPr="00EC40D2">
        <w:rPr>
          <w:rFonts w:ascii="Batang" w:eastAsia="Batang" w:hAnsi="Batang" w:cs="Arial"/>
          <w:color w:val="000000"/>
          <w:sz w:val="22"/>
          <w:szCs w:val="22"/>
        </w:rPr>
        <w:t>eed to know a definite time for opening</w:t>
      </w:r>
      <w:r w:rsidR="007E6D62" w:rsidRPr="00EC40D2">
        <w:rPr>
          <w:rFonts w:ascii="Batang" w:eastAsia="Batang" w:hAnsi="Batang" w:cs="Arial"/>
          <w:color w:val="000000"/>
          <w:sz w:val="22"/>
          <w:szCs w:val="22"/>
        </w:rPr>
        <w:t xml:space="preserve">, including need </w:t>
      </w:r>
      <w:r w:rsidR="008C3EE1" w:rsidRPr="00EC40D2">
        <w:rPr>
          <w:rFonts w:ascii="Batang" w:eastAsia="Batang" w:hAnsi="Batang" w:cs="Arial"/>
          <w:color w:val="000000"/>
          <w:sz w:val="22"/>
          <w:szCs w:val="22"/>
        </w:rPr>
        <w:t xml:space="preserve">for decoration or set up time. (decorating/set up time is not included in the </w:t>
      </w:r>
      <w:proofErr w:type="gramStart"/>
      <w:r w:rsidR="008C3EE1" w:rsidRPr="00EC40D2">
        <w:rPr>
          <w:rFonts w:ascii="Batang" w:eastAsia="Batang" w:hAnsi="Batang" w:cs="Arial"/>
          <w:color w:val="000000"/>
          <w:sz w:val="22"/>
          <w:szCs w:val="22"/>
        </w:rPr>
        <w:t>4 hour</w:t>
      </w:r>
      <w:proofErr w:type="gramEnd"/>
      <w:r w:rsidR="008C3EE1" w:rsidRPr="00EC40D2">
        <w:rPr>
          <w:rFonts w:ascii="Batang" w:eastAsia="Batang" w:hAnsi="Batang" w:cs="Arial"/>
          <w:color w:val="000000"/>
          <w:sz w:val="22"/>
          <w:szCs w:val="22"/>
        </w:rPr>
        <w:t xml:space="preserve"> room fee) </w:t>
      </w:r>
    </w:p>
    <w:p w14:paraId="62C251E7" w14:textId="77777777" w:rsidR="00085F21" w:rsidRDefault="00881628" w:rsidP="00085F21">
      <w:pPr>
        <w:pStyle w:val="ListParagraph"/>
        <w:numPr>
          <w:ilvl w:val="0"/>
          <w:numId w:val="16"/>
        </w:numPr>
        <w:jc w:val="both"/>
        <w:rPr>
          <w:rFonts w:ascii="Batang" w:eastAsia="Batang" w:hAnsi="Batang" w:cs="Arial"/>
          <w:i/>
          <w:color w:val="000000"/>
          <w:sz w:val="22"/>
          <w:szCs w:val="22"/>
        </w:rPr>
      </w:pPr>
      <w:r w:rsidRPr="00085F21">
        <w:rPr>
          <w:rFonts w:ascii="Batang" w:eastAsia="Batang" w:hAnsi="Batang" w:cs="Arial"/>
          <w:i/>
          <w:color w:val="000000"/>
          <w:sz w:val="22"/>
          <w:szCs w:val="22"/>
        </w:rPr>
        <w:t>Renters are required to supply t</w:t>
      </w:r>
      <w:r w:rsidR="00797C24" w:rsidRPr="00085F21">
        <w:rPr>
          <w:rFonts w:ascii="Batang" w:eastAsia="Batang" w:hAnsi="Batang" w:cs="Arial"/>
          <w:i/>
          <w:color w:val="000000"/>
          <w:sz w:val="22"/>
          <w:szCs w:val="22"/>
        </w:rPr>
        <w:t>heir own kitchen equipment,</w:t>
      </w:r>
      <w:r w:rsidRPr="00085F21">
        <w:rPr>
          <w:rFonts w:ascii="Batang" w:eastAsia="Batang" w:hAnsi="Batang" w:cs="Arial"/>
          <w:i/>
          <w:color w:val="000000"/>
          <w:sz w:val="22"/>
          <w:szCs w:val="22"/>
        </w:rPr>
        <w:t xml:space="preserve"> supplies/</w:t>
      </w:r>
      <w:r w:rsidR="00797C24" w:rsidRPr="00085F21">
        <w:rPr>
          <w:rFonts w:ascii="Batang" w:eastAsia="Batang" w:hAnsi="Batang" w:cs="Arial"/>
          <w:i/>
          <w:color w:val="000000"/>
          <w:sz w:val="22"/>
          <w:szCs w:val="22"/>
        </w:rPr>
        <w:t xml:space="preserve">and </w:t>
      </w:r>
      <w:r w:rsidRPr="00085F21">
        <w:rPr>
          <w:rFonts w:ascii="Batang" w:eastAsia="Batang" w:hAnsi="Batang" w:cs="Arial"/>
          <w:i/>
          <w:color w:val="000000"/>
          <w:sz w:val="22"/>
          <w:szCs w:val="22"/>
        </w:rPr>
        <w:t>cleaning supplies. All areas are to be cleaned upon leaving.</w:t>
      </w:r>
      <w:r w:rsidRPr="00085F21">
        <w:rPr>
          <w:rFonts w:ascii="Batang" w:eastAsia="Batang" w:hAnsi="Batang" w:cs="Arial"/>
          <w:color w:val="000000"/>
          <w:sz w:val="22"/>
          <w:szCs w:val="22"/>
        </w:rPr>
        <w:t xml:space="preserve"> </w:t>
      </w:r>
      <w:r w:rsidR="00085F21">
        <w:rPr>
          <w:rFonts w:ascii="Batang" w:eastAsia="Batang" w:hAnsi="Batang" w:cs="Arial"/>
          <w:i/>
          <w:color w:val="000000"/>
          <w:sz w:val="22"/>
          <w:szCs w:val="22"/>
        </w:rPr>
        <w:t xml:space="preserve"> </w:t>
      </w:r>
    </w:p>
    <w:p w14:paraId="29F034C8" w14:textId="05DDE23C" w:rsidR="00881628" w:rsidRPr="003D332C" w:rsidRDefault="00881628" w:rsidP="003D332C">
      <w:pPr>
        <w:pStyle w:val="ListParagraph"/>
        <w:numPr>
          <w:ilvl w:val="0"/>
          <w:numId w:val="16"/>
        </w:numPr>
        <w:jc w:val="both"/>
        <w:rPr>
          <w:rFonts w:ascii="Batang" w:eastAsia="Batang" w:hAnsi="Batang" w:cs="Arial"/>
          <w:i/>
          <w:color w:val="000000"/>
          <w:sz w:val="22"/>
          <w:szCs w:val="22"/>
        </w:rPr>
      </w:pPr>
      <w:r w:rsidRPr="003D332C">
        <w:rPr>
          <w:rFonts w:ascii="Batang" w:eastAsia="Batang" w:hAnsi="Batang" w:cs="Arial"/>
          <w:i/>
          <w:color w:val="000000"/>
          <w:sz w:val="22"/>
          <w:szCs w:val="22"/>
        </w:rPr>
        <w:t xml:space="preserve">The stage, bingo machine, microphone and desk area are off limits to everyone. All Senior Center furniture, equipment, decorations etc., with the exception of the tables and chairs, are not to be moved.   </w:t>
      </w:r>
    </w:p>
    <w:p w14:paraId="7F25AC00" w14:textId="77777777" w:rsidR="00797C24" w:rsidRPr="003D332C" w:rsidRDefault="000C2BE9" w:rsidP="003D332C">
      <w:pPr>
        <w:pStyle w:val="ListParagraph"/>
        <w:numPr>
          <w:ilvl w:val="0"/>
          <w:numId w:val="16"/>
        </w:numPr>
        <w:jc w:val="both"/>
        <w:rPr>
          <w:rFonts w:ascii="Batang" w:eastAsia="Batang" w:hAnsi="Batang" w:cs="Arial"/>
          <w:color w:val="000000"/>
          <w:sz w:val="22"/>
          <w:szCs w:val="22"/>
        </w:rPr>
      </w:pPr>
      <w:r w:rsidRPr="003D332C">
        <w:rPr>
          <w:rFonts w:ascii="Batang" w:eastAsia="Batang" w:hAnsi="Batang" w:cs="Arial"/>
          <w:color w:val="000000"/>
          <w:sz w:val="22"/>
          <w:szCs w:val="22"/>
        </w:rPr>
        <w:t>A</w:t>
      </w:r>
      <w:r w:rsidR="00AB6C90" w:rsidRPr="003D332C">
        <w:rPr>
          <w:rFonts w:ascii="Batang" w:eastAsia="Batang" w:hAnsi="Batang" w:cs="Arial"/>
          <w:color w:val="000000"/>
          <w:sz w:val="22"/>
          <w:szCs w:val="22"/>
        </w:rPr>
        <w:t xml:space="preserve">ll trash </w:t>
      </w:r>
      <w:r w:rsidRPr="003D332C">
        <w:rPr>
          <w:rFonts w:ascii="Batang" w:eastAsia="Batang" w:hAnsi="Batang" w:cs="Arial"/>
          <w:color w:val="000000"/>
          <w:sz w:val="22"/>
          <w:szCs w:val="22"/>
        </w:rPr>
        <w:t>must be removed and placed in the dumpster located at the front right side of the building.</w:t>
      </w:r>
    </w:p>
    <w:p w14:paraId="634489EA" w14:textId="77777777" w:rsidR="00AB6C90" w:rsidRPr="003D332C" w:rsidRDefault="00AB6C90" w:rsidP="003D332C">
      <w:pPr>
        <w:pStyle w:val="ListParagraph"/>
        <w:numPr>
          <w:ilvl w:val="0"/>
          <w:numId w:val="16"/>
        </w:numPr>
        <w:jc w:val="both"/>
        <w:rPr>
          <w:rFonts w:ascii="Batang" w:eastAsia="Batang" w:hAnsi="Batang" w:cs="Arial"/>
          <w:color w:val="000000"/>
          <w:sz w:val="22"/>
          <w:szCs w:val="22"/>
        </w:rPr>
      </w:pPr>
      <w:r w:rsidRPr="003D332C">
        <w:rPr>
          <w:rFonts w:ascii="Batang" w:eastAsia="Batang" w:hAnsi="Batang" w:cs="Arial"/>
          <w:color w:val="000000"/>
          <w:sz w:val="22"/>
          <w:szCs w:val="22"/>
        </w:rPr>
        <w:t xml:space="preserve">Smoking </w:t>
      </w:r>
      <w:r w:rsidR="00815D0A" w:rsidRPr="003D332C">
        <w:rPr>
          <w:rFonts w:ascii="Batang" w:eastAsia="Batang" w:hAnsi="Batang" w:cs="Arial"/>
          <w:color w:val="000000"/>
          <w:sz w:val="22"/>
          <w:szCs w:val="22"/>
        </w:rPr>
        <w:t>is not allowed in the building.</w:t>
      </w:r>
      <w:r w:rsidRPr="003D332C">
        <w:rPr>
          <w:rFonts w:ascii="Batang" w:eastAsia="Batang" w:hAnsi="Batang" w:cs="Arial"/>
          <w:color w:val="000000"/>
          <w:sz w:val="22"/>
          <w:szCs w:val="22"/>
        </w:rPr>
        <w:t xml:space="preserve"> </w:t>
      </w:r>
    </w:p>
    <w:p w14:paraId="576BB10B" w14:textId="77777777" w:rsidR="00EF5D5D" w:rsidRPr="003D332C" w:rsidRDefault="00100806" w:rsidP="003D332C">
      <w:pPr>
        <w:pStyle w:val="ListParagraph"/>
        <w:numPr>
          <w:ilvl w:val="0"/>
          <w:numId w:val="16"/>
        </w:numPr>
        <w:jc w:val="both"/>
        <w:rPr>
          <w:rFonts w:ascii="Batang" w:eastAsia="Batang" w:hAnsi="Batang" w:cs="Arial"/>
          <w:color w:val="000000"/>
          <w:sz w:val="22"/>
          <w:szCs w:val="22"/>
        </w:rPr>
      </w:pPr>
      <w:r w:rsidRPr="003D332C">
        <w:rPr>
          <w:rFonts w:ascii="Batang" w:eastAsia="Batang" w:hAnsi="Batang" w:cs="Arial"/>
          <w:color w:val="000000"/>
          <w:sz w:val="22"/>
          <w:szCs w:val="22"/>
        </w:rPr>
        <w:t>Alcohol is not permitted.</w:t>
      </w:r>
    </w:p>
    <w:p w14:paraId="5973E76F" w14:textId="77777777" w:rsidR="00EF5D5D" w:rsidRPr="003D332C" w:rsidRDefault="00EF5D5D" w:rsidP="003D332C">
      <w:pPr>
        <w:pStyle w:val="ListParagraph"/>
        <w:numPr>
          <w:ilvl w:val="0"/>
          <w:numId w:val="16"/>
        </w:numPr>
        <w:jc w:val="both"/>
        <w:rPr>
          <w:rFonts w:ascii="Batang" w:eastAsia="Batang" w:hAnsi="Batang" w:cs="Arial"/>
          <w:color w:val="000000"/>
          <w:sz w:val="22"/>
          <w:szCs w:val="22"/>
        </w:rPr>
      </w:pPr>
      <w:r w:rsidRPr="003D332C">
        <w:rPr>
          <w:rFonts w:ascii="Batang" w:eastAsia="Batang" w:hAnsi="Batang" w:cs="Arial"/>
          <w:color w:val="000000"/>
          <w:sz w:val="22"/>
          <w:szCs w:val="22"/>
        </w:rPr>
        <w:t>No confetti a</w:t>
      </w:r>
      <w:r w:rsidR="005E130F" w:rsidRPr="003D332C">
        <w:rPr>
          <w:rFonts w:ascii="Batang" w:eastAsia="Batang" w:hAnsi="Batang" w:cs="Arial"/>
          <w:color w:val="000000"/>
          <w:sz w:val="22"/>
          <w:szCs w:val="22"/>
        </w:rPr>
        <w:t>llowed.</w:t>
      </w:r>
    </w:p>
    <w:p w14:paraId="4E827181" w14:textId="77777777" w:rsidR="00AB6C90" w:rsidRPr="003D332C" w:rsidRDefault="00AB6C90" w:rsidP="003D332C">
      <w:pPr>
        <w:pStyle w:val="ListParagraph"/>
        <w:numPr>
          <w:ilvl w:val="0"/>
          <w:numId w:val="16"/>
        </w:numPr>
        <w:jc w:val="both"/>
        <w:rPr>
          <w:rFonts w:ascii="Batang" w:eastAsia="Batang" w:hAnsi="Batang" w:cs="Arial"/>
          <w:color w:val="000000"/>
          <w:sz w:val="22"/>
          <w:szCs w:val="22"/>
        </w:rPr>
      </w:pPr>
      <w:r w:rsidRPr="003D332C">
        <w:rPr>
          <w:rFonts w:ascii="Batang" w:eastAsia="Batang" w:hAnsi="Batang" w:cs="Arial"/>
          <w:color w:val="000000"/>
          <w:sz w:val="22"/>
          <w:szCs w:val="22"/>
        </w:rPr>
        <w:t>Chaperones must be 21 year</w:t>
      </w:r>
      <w:r w:rsidR="00C3223C" w:rsidRPr="003D332C">
        <w:rPr>
          <w:rFonts w:ascii="Batang" w:eastAsia="Batang" w:hAnsi="Batang" w:cs="Arial"/>
          <w:color w:val="000000"/>
          <w:sz w:val="22"/>
          <w:szCs w:val="22"/>
        </w:rPr>
        <w:t xml:space="preserve">s old &amp; </w:t>
      </w:r>
      <w:r w:rsidRPr="003D332C">
        <w:rPr>
          <w:rFonts w:ascii="Batang" w:eastAsia="Batang" w:hAnsi="Batang" w:cs="Arial"/>
          <w:color w:val="000000"/>
          <w:sz w:val="22"/>
          <w:szCs w:val="22"/>
        </w:rPr>
        <w:t xml:space="preserve">listed on the application and be present throughout the entire event. </w:t>
      </w:r>
    </w:p>
    <w:p w14:paraId="7D493614" w14:textId="77777777" w:rsidR="00AB6C90" w:rsidRPr="001F746B" w:rsidRDefault="00AB6C90" w:rsidP="00EC40D2">
      <w:pPr>
        <w:ind w:left="-360"/>
        <w:jc w:val="both"/>
        <w:rPr>
          <w:rFonts w:ascii="Batang" w:eastAsia="Batang" w:hAnsi="Batang" w:cs="Arial"/>
          <w:color w:val="000000"/>
          <w:sz w:val="22"/>
          <w:szCs w:val="22"/>
        </w:rPr>
      </w:pPr>
      <w:r w:rsidRPr="001F746B">
        <w:rPr>
          <w:rFonts w:ascii="Batang" w:eastAsia="Batang" w:hAnsi="Batang" w:cs="Arial"/>
          <w:color w:val="000000"/>
          <w:sz w:val="22"/>
          <w:szCs w:val="22"/>
        </w:rPr>
        <w:t xml:space="preserve">The </w:t>
      </w:r>
      <w:r w:rsidR="00815D0A" w:rsidRPr="001F746B">
        <w:rPr>
          <w:rFonts w:ascii="Batang" w:eastAsia="Batang" w:hAnsi="Batang" w:cs="Arial"/>
          <w:color w:val="000000"/>
          <w:sz w:val="22"/>
          <w:szCs w:val="22"/>
        </w:rPr>
        <w:t>Windsor Locks Senior Center is</w:t>
      </w:r>
      <w:r w:rsidRPr="001F746B">
        <w:rPr>
          <w:rFonts w:ascii="Batang" w:eastAsia="Batang" w:hAnsi="Batang" w:cs="Arial"/>
          <w:color w:val="000000"/>
          <w:sz w:val="22"/>
          <w:szCs w:val="22"/>
        </w:rPr>
        <w:t xml:space="preserve"> not responsible for items left in rooms</w:t>
      </w:r>
      <w:r w:rsidR="00E06BD2" w:rsidRPr="001F746B">
        <w:rPr>
          <w:rFonts w:ascii="Batang" w:eastAsia="Batang" w:hAnsi="Batang" w:cs="Arial"/>
          <w:color w:val="000000"/>
          <w:sz w:val="22"/>
          <w:szCs w:val="22"/>
        </w:rPr>
        <w:t xml:space="preserve"> </w:t>
      </w:r>
      <w:r w:rsidRPr="001F746B">
        <w:rPr>
          <w:rFonts w:ascii="Batang" w:eastAsia="Batang" w:hAnsi="Batang" w:cs="Arial"/>
          <w:color w:val="000000"/>
          <w:sz w:val="22"/>
          <w:szCs w:val="22"/>
        </w:rPr>
        <w:t xml:space="preserve">or hall. </w:t>
      </w:r>
    </w:p>
    <w:p w14:paraId="5A53D559" w14:textId="77777777" w:rsidR="003D332C" w:rsidRDefault="00AB6C90" w:rsidP="003D332C">
      <w:pPr>
        <w:ind w:left="-360"/>
        <w:jc w:val="both"/>
        <w:rPr>
          <w:rFonts w:ascii="Batang" w:eastAsia="Batang" w:hAnsi="Batang" w:cs="Arial"/>
          <w:color w:val="000000"/>
          <w:sz w:val="20"/>
          <w:szCs w:val="20"/>
        </w:rPr>
      </w:pPr>
      <w:r w:rsidRPr="001F746B">
        <w:rPr>
          <w:rFonts w:ascii="Batang" w:eastAsia="Batang" w:hAnsi="Batang" w:cs="Arial"/>
          <w:color w:val="000000"/>
          <w:sz w:val="22"/>
          <w:szCs w:val="22"/>
        </w:rPr>
        <w:t xml:space="preserve">Adult supervisors are responsible for the youth until they leave the property. There is to be no loitering outside the </w:t>
      </w:r>
      <w:r w:rsidR="00815D0A" w:rsidRPr="001F746B">
        <w:rPr>
          <w:rFonts w:ascii="Batang" w:eastAsia="Batang" w:hAnsi="Batang" w:cs="Arial"/>
          <w:color w:val="000000"/>
          <w:sz w:val="22"/>
          <w:szCs w:val="22"/>
        </w:rPr>
        <w:t xml:space="preserve">Windsor Locks Senior Center </w:t>
      </w:r>
      <w:r w:rsidRPr="001F746B">
        <w:rPr>
          <w:rFonts w:ascii="Batang" w:eastAsia="Batang" w:hAnsi="Batang" w:cs="Arial"/>
          <w:color w:val="000000"/>
          <w:sz w:val="22"/>
          <w:szCs w:val="22"/>
        </w:rPr>
        <w:t>including occupying vehicles in the parking lots.</w:t>
      </w:r>
      <w:r w:rsidR="003D332C">
        <w:rPr>
          <w:rFonts w:ascii="Batang" w:eastAsia="Batang" w:hAnsi="Batang" w:cs="Arial"/>
          <w:color w:val="000000"/>
          <w:sz w:val="22"/>
          <w:szCs w:val="22"/>
        </w:rPr>
        <w:t xml:space="preserve"> </w:t>
      </w:r>
      <w:r w:rsidR="00797C24" w:rsidRPr="001F746B">
        <w:rPr>
          <w:rFonts w:ascii="Batang" w:eastAsia="Batang" w:hAnsi="Batang" w:cs="Arial"/>
          <w:color w:val="000000"/>
          <w:sz w:val="22"/>
          <w:szCs w:val="22"/>
        </w:rPr>
        <w:t xml:space="preserve">Damage to personal or public property will not be </w:t>
      </w:r>
      <w:r w:rsidR="003D332C" w:rsidRPr="001F746B">
        <w:rPr>
          <w:rFonts w:ascii="Batang" w:eastAsia="Batang" w:hAnsi="Batang" w:cs="Arial"/>
          <w:color w:val="000000"/>
          <w:sz w:val="22"/>
          <w:szCs w:val="22"/>
        </w:rPr>
        <w:t>tolerated.</w:t>
      </w:r>
      <w:r w:rsidR="003D332C" w:rsidRPr="00F0506E">
        <w:rPr>
          <w:rFonts w:ascii="Batang" w:eastAsia="Batang" w:hAnsi="Batang" w:cs="Arial"/>
          <w:color w:val="000000"/>
          <w:sz w:val="19"/>
          <w:szCs w:val="20"/>
        </w:rPr>
        <w:t xml:space="preserve"> I</w:t>
      </w:r>
      <w:r w:rsidRPr="00F0506E">
        <w:rPr>
          <w:rFonts w:ascii="Batang" w:eastAsia="Batang" w:hAnsi="Batang" w:cs="Arial"/>
          <w:color w:val="000000"/>
          <w:sz w:val="19"/>
          <w:szCs w:val="20"/>
        </w:rPr>
        <w:t xml:space="preserve"> </w:t>
      </w:r>
      <w:r w:rsidRPr="001F746B">
        <w:rPr>
          <w:rFonts w:ascii="Batang" w:eastAsia="Batang" w:hAnsi="Batang" w:cs="Arial"/>
          <w:color w:val="000000"/>
          <w:sz w:val="20"/>
          <w:szCs w:val="20"/>
        </w:rPr>
        <w:t xml:space="preserve">hereby release, waive, discharge and covenant not to sue and hold harmless from any and all liability, claims, costs and expenses whatsoever arising out of or related to any loss, damage, or </w:t>
      </w:r>
      <w:r w:rsidR="007B2174" w:rsidRPr="001F746B">
        <w:rPr>
          <w:rFonts w:ascii="Batang" w:eastAsia="Batang" w:hAnsi="Batang" w:cs="Arial"/>
          <w:color w:val="000000"/>
          <w:sz w:val="20"/>
          <w:szCs w:val="20"/>
        </w:rPr>
        <w:t>injury, which</w:t>
      </w:r>
      <w:r w:rsidRPr="001F746B">
        <w:rPr>
          <w:rFonts w:ascii="Batang" w:eastAsia="Batang" w:hAnsi="Batang" w:cs="Arial"/>
          <w:color w:val="000000"/>
          <w:sz w:val="20"/>
          <w:szCs w:val="20"/>
        </w:rPr>
        <w:t xml:space="preserve"> may be sustained in the use of the </w:t>
      </w:r>
      <w:r w:rsidR="00815D0A" w:rsidRPr="001F746B">
        <w:rPr>
          <w:rFonts w:ascii="Batang" w:eastAsia="Batang" w:hAnsi="Batang" w:cs="Arial"/>
          <w:color w:val="000000"/>
          <w:sz w:val="20"/>
          <w:szCs w:val="20"/>
        </w:rPr>
        <w:t xml:space="preserve">Windsor Locks Senior </w:t>
      </w:r>
      <w:r w:rsidR="001F746B" w:rsidRPr="001F746B">
        <w:rPr>
          <w:rFonts w:ascii="Batang" w:eastAsia="Batang" w:hAnsi="Batang" w:cs="Arial"/>
          <w:color w:val="000000"/>
          <w:sz w:val="20"/>
          <w:szCs w:val="20"/>
        </w:rPr>
        <w:t>Center.</w:t>
      </w:r>
    </w:p>
    <w:p w14:paraId="131A6787" w14:textId="77777777" w:rsidR="003D332C" w:rsidRDefault="003D332C" w:rsidP="003D332C">
      <w:pPr>
        <w:ind w:left="-360"/>
        <w:jc w:val="both"/>
        <w:rPr>
          <w:rFonts w:ascii="Batang" w:eastAsia="Batang" w:hAnsi="Batang" w:cs="Arial"/>
          <w:i/>
          <w:color w:val="000000"/>
          <w:sz w:val="20"/>
          <w:szCs w:val="20"/>
        </w:rPr>
      </w:pPr>
    </w:p>
    <w:p w14:paraId="2D4366DB" w14:textId="77782B1D" w:rsidR="00AB6C90" w:rsidRDefault="001F746B" w:rsidP="003D332C">
      <w:pPr>
        <w:ind w:left="-360"/>
        <w:jc w:val="both"/>
        <w:rPr>
          <w:rFonts w:ascii="Batang" w:eastAsia="Batang" w:hAnsi="Batang" w:cs="Arial"/>
          <w:i/>
          <w:color w:val="000000"/>
          <w:sz w:val="20"/>
          <w:szCs w:val="20"/>
        </w:rPr>
      </w:pPr>
      <w:r w:rsidRPr="001F746B">
        <w:rPr>
          <w:rFonts w:ascii="Batang" w:eastAsia="Batang" w:hAnsi="Batang" w:cs="Arial"/>
          <w:i/>
          <w:color w:val="000000"/>
          <w:sz w:val="20"/>
          <w:szCs w:val="20"/>
        </w:rPr>
        <w:t xml:space="preserve"> I</w:t>
      </w:r>
      <w:r w:rsidR="00AB6C90" w:rsidRPr="001F746B">
        <w:rPr>
          <w:rFonts w:ascii="Batang" w:eastAsia="Batang" w:hAnsi="Batang" w:cs="Arial"/>
          <w:i/>
          <w:color w:val="000000"/>
          <w:sz w:val="20"/>
          <w:szCs w:val="20"/>
        </w:rPr>
        <w:t xml:space="preserve"> HAVE READ THE ABOVE POLICIES AND PROCEDURES AND ACCEPT THE CONDITIONS OF THE RENTAL AGREEMENT AND WILL BE LIABLE FOR DAMAGE. I UNDERSTAND THAT VIOLATION </w:t>
      </w:r>
      <w:r w:rsidR="001C6B71" w:rsidRPr="001F746B">
        <w:rPr>
          <w:rFonts w:ascii="Batang" w:eastAsia="Batang" w:hAnsi="Batang" w:cs="Arial"/>
          <w:i/>
          <w:color w:val="000000"/>
          <w:sz w:val="20"/>
          <w:szCs w:val="20"/>
        </w:rPr>
        <w:t>OF THESE</w:t>
      </w:r>
      <w:r w:rsidR="00AB6C90" w:rsidRPr="001F746B">
        <w:rPr>
          <w:rFonts w:ascii="Batang" w:eastAsia="Batang" w:hAnsi="Batang" w:cs="Arial"/>
          <w:i/>
          <w:color w:val="000000"/>
          <w:sz w:val="20"/>
          <w:szCs w:val="20"/>
        </w:rPr>
        <w:t xml:space="preserve"> RULES MAY RESULT IN LOSS OF MY DEPOSIT. </w:t>
      </w:r>
    </w:p>
    <w:p w14:paraId="581AF3D7" w14:textId="1D096622" w:rsidR="003D332C" w:rsidRDefault="003D332C" w:rsidP="003D332C">
      <w:pPr>
        <w:ind w:left="-360"/>
        <w:jc w:val="both"/>
        <w:rPr>
          <w:rFonts w:ascii="Batang" w:eastAsia="Batang" w:hAnsi="Batang" w:cs="Arial"/>
          <w:i/>
          <w:color w:val="000000"/>
          <w:sz w:val="20"/>
          <w:szCs w:val="20"/>
        </w:rPr>
      </w:pPr>
    </w:p>
    <w:p w14:paraId="0C9FF6D4" w14:textId="77777777" w:rsidR="003D332C" w:rsidRPr="001F746B" w:rsidRDefault="003D332C" w:rsidP="003D332C">
      <w:pPr>
        <w:ind w:left="-360"/>
        <w:jc w:val="both"/>
        <w:rPr>
          <w:rFonts w:ascii="Batang" w:eastAsia="Batang" w:hAnsi="Batang" w:cs="Arial"/>
          <w:i/>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936"/>
      </w:tblGrid>
      <w:tr w:rsidR="00AB6C90" w:rsidRPr="001F746B" w14:paraId="25F58AC2" w14:textId="77777777" w:rsidTr="00AB6C90">
        <w:trPr>
          <w:tblCellSpacing w:w="0" w:type="dxa"/>
        </w:trPr>
        <w:tc>
          <w:tcPr>
            <w:tcW w:w="0" w:type="auto"/>
            <w:vAlign w:val="center"/>
            <w:hideMark/>
          </w:tcPr>
          <w:p w14:paraId="0DCDA9BE" w14:textId="77777777" w:rsidR="00AB6C90" w:rsidRPr="001F746B" w:rsidRDefault="00AB6C90" w:rsidP="00334F6C">
            <w:pPr>
              <w:tabs>
                <w:tab w:val="num" w:pos="360"/>
              </w:tabs>
              <w:ind w:left="360" w:hanging="720"/>
              <w:jc w:val="both"/>
              <w:rPr>
                <w:color w:val="000000"/>
                <w:sz w:val="20"/>
                <w:szCs w:val="20"/>
              </w:rPr>
            </w:pPr>
          </w:p>
        </w:tc>
      </w:tr>
    </w:tbl>
    <w:p w14:paraId="39CE1037" w14:textId="20C62C04" w:rsidR="00334F6C" w:rsidRPr="00334F6C" w:rsidRDefault="001F746B" w:rsidP="001F746B">
      <w:pPr>
        <w:pStyle w:val="RecipientAddress"/>
        <w:ind w:left="-360"/>
        <w:rPr>
          <w:rFonts w:ascii="Batang" w:eastAsia="Batang" w:hAnsi="Batang"/>
          <w:b/>
          <w:sz w:val="19"/>
          <w:szCs w:val="20"/>
        </w:rPr>
      </w:pPr>
      <w:r w:rsidRPr="001F746B">
        <w:rPr>
          <w:rFonts w:ascii="Batang" w:eastAsia="Batang" w:hAnsi="Batang"/>
          <w:b/>
          <w:sz w:val="20"/>
          <w:szCs w:val="20"/>
        </w:rPr>
        <w:t>Signature: ______________________________________________</w:t>
      </w:r>
      <w:r w:rsidR="003D332C" w:rsidRPr="001F746B">
        <w:rPr>
          <w:rFonts w:ascii="Batang" w:eastAsia="Batang" w:hAnsi="Batang"/>
          <w:b/>
          <w:sz w:val="20"/>
          <w:szCs w:val="20"/>
        </w:rPr>
        <w:t xml:space="preserve">_ </w:t>
      </w:r>
      <w:proofErr w:type="gramStart"/>
      <w:r w:rsidR="003D332C" w:rsidRPr="001F746B">
        <w:rPr>
          <w:rFonts w:ascii="Batang" w:eastAsia="Batang" w:hAnsi="Batang"/>
          <w:b/>
          <w:sz w:val="20"/>
          <w:szCs w:val="20"/>
        </w:rPr>
        <w:t>Date</w:t>
      </w:r>
      <w:r w:rsidRPr="001F746B">
        <w:rPr>
          <w:rFonts w:ascii="Batang" w:eastAsia="Batang" w:hAnsi="Batang"/>
          <w:b/>
          <w:sz w:val="20"/>
          <w:szCs w:val="20"/>
        </w:rPr>
        <w:t>:_</w:t>
      </w:r>
      <w:proofErr w:type="gramEnd"/>
      <w:r w:rsidRPr="001F746B">
        <w:rPr>
          <w:rFonts w:ascii="Batang" w:eastAsia="Batang" w:hAnsi="Batang"/>
          <w:b/>
          <w:sz w:val="20"/>
          <w:szCs w:val="20"/>
        </w:rPr>
        <w:t>_____________________________________</w:t>
      </w:r>
      <w:r w:rsidR="00B7566E" w:rsidRPr="00334F6C">
        <w:rPr>
          <w:rFonts w:ascii="Batang" w:eastAsia="Batang" w:hAnsi="Batang"/>
          <w:b/>
          <w:sz w:val="19"/>
          <w:szCs w:val="20"/>
        </w:rPr>
        <w:t xml:space="preserve"> </w:t>
      </w:r>
      <w:r>
        <w:rPr>
          <w:rFonts w:ascii="Batang" w:eastAsia="Batang" w:hAnsi="Batang"/>
          <w:b/>
          <w:sz w:val="19"/>
          <w:szCs w:val="20"/>
        </w:rPr>
        <w:t xml:space="preserve"> </w:t>
      </w:r>
    </w:p>
    <w:sectPr w:rsidR="00334F6C" w:rsidRPr="00334F6C" w:rsidSect="00F0506E">
      <w:headerReference w:type="default" r:id="rId11"/>
      <w:footerReference w:type="default" r:id="rId12"/>
      <w:pgSz w:w="12240" w:h="15840" w:code="1"/>
      <w:pgMar w:top="144" w:right="1152" w:bottom="14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2DC9" w14:textId="77777777" w:rsidR="00A744C3" w:rsidRPr="00611D5E" w:rsidRDefault="00A744C3">
      <w:pPr>
        <w:rPr>
          <w:sz w:val="19"/>
          <w:szCs w:val="19"/>
        </w:rPr>
      </w:pPr>
      <w:r w:rsidRPr="00611D5E">
        <w:rPr>
          <w:sz w:val="19"/>
          <w:szCs w:val="19"/>
        </w:rPr>
        <w:separator/>
      </w:r>
    </w:p>
  </w:endnote>
  <w:endnote w:type="continuationSeparator" w:id="0">
    <w:p w14:paraId="5AF0EE00" w14:textId="77777777" w:rsidR="00A744C3" w:rsidRPr="00611D5E" w:rsidRDefault="00A744C3">
      <w:pPr>
        <w:rPr>
          <w:sz w:val="19"/>
          <w:szCs w:val="19"/>
        </w:rPr>
      </w:pPr>
      <w:r w:rsidRPr="00611D5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EAC6" w14:textId="77777777" w:rsidR="00BE32AF" w:rsidRDefault="00BE32AF">
    <w:pPr>
      <w:pStyle w:val="Footer"/>
    </w:pPr>
    <w:r>
      <w:t>Updated 5-17-2017</w:t>
    </w:r>
  </w:p>
  <w:p w14:paraId="488C855F" w14:textId="77777777" w:rsidR="00BE32AF" w:rsidRDefault="00BE3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AFD8" w14:textId="77777777" w:rsidR="00A744C3" w:rsidRPr="00611D5E" w:rsidRDefault="00A744C3">
      <w:pPr>
        <w:rPr>
          <w:sz w:val="19"/>
          <w:szCs w:val="19"/>
        </w:rPr>
      </w:pPr>
      <w:r w:rsidRPr="00611D5E">
        <w:rPr>
          <w:sz w:val="19"/>
          <w:szCs w:val="19"/>
        </w:rPr>
        <w:separator/>
      </w:r>
    </w:p>
  </w:footnote>
  <w:footnote w:type="continuationSeparator" w:id="0">
    <w:p w14:paraId="05167C20" w14:textId="77777777" w:rsidR="00A744C3" w:rsidRPr="00611D5E" w:rsidRDefault="00A744C3">
      <w:pPr>
        <w:rPr>
          <w:sz w:val="19"/>
          <w:szCs w:val="19"/>
        </w:rPr>
      </w:pPr>
      <w:r w:rsidRPr="00611D5E">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0033" w14:textId="71B9833D" w:rsidR="00BE32AF" w:rsidRPr="00611D5E" w:rsidRDefault="00186EB0" w:rsidP="000B7DA8">
    <w:pPr>
      <w:pStyle w:val="Header"/>
      <w:rPr>
        <w:sz w:val="19"/>
        <w:szCs w:val="19"/>
      </w:rPr>
    </w:pPr>
    <w:r w:rsidRPr="00611D5E">
      <w:rPr>
        <w:sz w:val="19"/>
        <w:szCs w:val="19"/>
      </w:rPr>
      <w:fldChar w:fldCharType="begin"/>
    </w:r>
    <w:r w:rsidR="00BE32AF" w:rsidRPr="00611D5E">
      <w:rPr>
        <w:sz w:val="19"/>
        <w:szCs w:val="19"/>
      </w:rPr>
      <w:instrText>MACROBUTTON DoFieldClick [Recipient Name]</w:instrText>
    </w:r>
    <w:r w:rsidRPr="00611D5E">
      <w:rPr>
        <w:sz w:val="19"/>
        <w:szCs w:val="19"/>
      </w:rPr>
      <w:fldChar w:fldCharType="end"/>
    </w:r>
    <w:r w:rsidR="00BE32AF" w:rsidRPr="00611D5E">
      <w:rPr>
        <w:sz w:val="19"/>
        <w:szCs w:val="19"/>
      </w:rPr>
      <w:br/>
    </w:r>
    <w:r w:rsidRPr="00611D5E">
      <w:rPr>
        <w:sz w:val="19"/>
        <w:szCs w:val="19"/>
      </w:rPr>
      <w:fldChar w:fldCharType="begin"/>
    </w:r>
    <w:r w:rsidR="00BE32AF" w:rsidRPr="00611D5E">
      <w:rPr>
        <w:sz w:val="19"/>
        <w:szCs w:val="19"/>
      </w:rPr>
      <w:instrText>CREATEDATE  \@ "MMMM d, yyyy"  \* MERGEFORMAT</w:instrText>
    </w:r>
    <w:r w:rsidRPr="00611D5E">
      <w:rPr>
        <w:sz w:val="19"/>
        <w:szCs w:val="19"/>
      </w:rPr>
      <w:fldChar w:fldCharType="separate"/>
    </w:r>
    <w:r w:rsidR="00C73B4F">
      <w:rPr>
        <w:noProof/>
        <w:sz w:val="19"/>
        <w:szCs w:val="19"/>
      </w:rPr>
      <w:t>August 19, 2019</w:t>
    </w:r>
    <w:r w:rsidRPr="00611D5E">
      <w:rPr>
        <w:sz w:val="19"/>
        <w:szCs w:val="19"/>
      </w:rPr>
      <w:fldChar w:fldCharType="end"/>
    </w:r>
    <w:r w:rsidR="00BE32AF" w:rsidRPr="00611D5E">
      <w:rPr>
        <w:sz w:val="19"/>
        <w:szCs w:val="19"/>
      </w:rPr>
      <w:br/>
      <w:t xml:space="preserve">Page </w:t>
    </w:r>
    <w:r w:rsidRPr="00611D5E">
      <w:rPr>
        <w:rStyle w:val="PageNumber"/>
        <w:sz w:val="19"/>
        <w:szCs w:val="19"/>
      </w:rPr>
      <w:fldChar w:fldCharType="begin"/>
    </w:r>
    <w:r w:rsidR="00BE32AF" w:rsidRPr="00611D5E">
      <w:rPr>
        <w:rStyle w:val="PageNumber"/>
        <w:sz w:val="19"/>
        <w:szCs w:val="19"/>
      </w:rPr>
      <w:instrText>PAGE</w:instrText>
    </w:r>
    <w:r w:rsidRPr="00611D5E">
      <w:rPr>
        <w:rStyle w:val="PageNumber"/>
        <w:sz w:val="19"/>
        <w:szCs w:val="19"/>
      </w:rPr>
      <w:fldChar w:fldCharType="separate"/>
    </w:r>
    <w:r w:rsidR="008C3EE1">
      <w:rPr>
        <w:rStyle w:val="PageNumber"/>
        <w:noProof/>
        <w:sz w:val="19"/>
        <w:szCs w:val="19"/>
      </w:rPr>
      <w:t>2</w:t>
    </w:r>
    <w:r w:rsidRPr="00611D5E">
      <w:rPr>
        <w:rStyle w:val="PageNumber"/>
        <w:sz w:val="19"/>
        <w:szCs w:val="19"/>
      </w:rPr>
      <w:fldChar w:fldCharType="end"/>
    </w:r>
  </w:p>
  <w:p w14:paraId="27966185" w14:textId="77777777" w:rsidR="00BE32AF" w:rsidRDefault="00BE32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463507"/>
    <w:multiLevelType w:val="hybridMultilevel"/>
    <w:tmpl w:val="B0205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E55DC"/>
    <w:multiLevelType w:val="hybridMultilevel"/>
    <w:tmpl w:val="19B8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63983"/>
    <w:multiLevelType w:val="multilevel"/>
    <w:tmpl w:val="F59C29F6"/>
    <w:lvl w:ilvl="0">
      <w:start w:val="1"/>
      <w:numFmt w:val="bullet"/>
      <w:lvlText w:val=""/>
      <w:lvlJc w:val="left"/>
      <w:pPr>
        <w:tabs>
          <w:tab w:val="num" w:pos="360"/>
        </w:tabs>
        <w:ind w:left="360" w:hanging="360"/>
      </w:pPr>
      <w:rPr>
        <w:rFonts w:ascii="Symbol" w:hAnsi="Symbol" w:hint="default"/>
        <w:sz w:val="16"/>
        <w:szCs w:val="16"/>
      </w:r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3" w15:restartNumberingAfterBreak="0">
    <w:nsid w:val="621E5FC8"/>
    <w:multiLevelType w:val="hybridMultilevel"/>
    <w:tmpl w:val="E9146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15220"/>
    <w:multiLevelType w:val="hybridMultilevel"/>
    <w:tmpl w:val="3F12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76805"/>
    <w:multiLevelType w:val="hybridMultilevel"/>
    <w:tmpl w:val="32CAB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6136559">
    <w:abstractNumId w:val="9"/>
  </w:num>
  <w:num w:numId="2" w16cid:durableId="108135810">
    <w:abstractNumId w:val="7"/>
  </w:num>
  <w:num w:numId="3" w16cid:durableId="1994941906">
    <w:abstractNumId w:val="6"/>
  </w:num>
  <w:num w:numId="4" w16cid:durableId="615523760">
    <w:abstractNumId w:val="5"/>
  </w:num>
  <w:num w:numId="5" w16cid:durableId="1103190162">
    <w:abstractNumId w:val="4"/>
  </w:num>
  <w:num w:numId="6" w16cid:durableId="1173184860">
    <w:abstractNumId w:val="8"/>
  </w:num>
  <w:num w:numId="7" w16cid:durableId="2003853119">
    <w:abstractNumId w:val="3"/>
  </w:num>
  <w:num w:numId="8" w16cid:durableId="80831933">
    <w:abstractNumId w:val="2"/>
  </w:num>
  <w:num w:numId="9" w16cid:durableId="2039353316">
    <w:abstractNumId w:val="1"/>
  </w:num>
  <w:num w:numId="10" w16cid:durableId="749740300">
    <w:abstractNumId w:val="0"/>
  </w:num>
  <w:num w:numId="11" w16cid:durableId="1406881648">
    <w:abstractNumId w:val="10"/>
  </w:num>
  <w:num w:numId="12" w16cid:durableId="1853034865">
    <w:abstractNumId w:val="13"/>
  </w:num>
  <w:num w:numId="13" w16cid:durableId="1854568800">
    <w:abstractNumId w:val="12"/>
  </w:num>
  <w:num w:numId="14" w16cid:durableId="1869684242">
    <w:abstractNumId w:val="14"/>
  </w:num>
  <w:num w:numId="15" w16cid:durableId="272592162">
    <w:abstractNumId w:val="11"/>
  </w:num>
  <w:num w:numId="16" w16cid:durableId="19571308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E9"/>
    <w:rsid w:val="00054B79"/>
    <w:rsid w:val="000820F7"/>
    <w:rsid w:val="00085F21"/>
    <w:rsid w:val="000A05A2"/>
    <w:rsid w:val="000B7DA8"/>
    <w:rsid w:val="000C2BE9"/>
    <w:rsid w:val="000C4C29"/>
    <w:rsid w:val="000F1111"/>
    <w:rsid w:val="000F2F1D"/>
    <w:rsid w:val="000F777D"/>
    <w:rsid w:val="00100806"/>
    <w:rsid w:val="0010458F"/>
    <w:rsid w:val="0011292F"/>
    <w:rsid w:val="00131DE7"/>
    <w:rsid w:val="0013733D"/>
    <w:rsid w:val="00150DBF"/>
    <w:rsid w:val="00150FED"/>
    <w:rsid w:val="001550BB"/>
    <w:rsid w:val="00165240"/>
    <w:rsid w:val="00175B26"/>
    <w:rsid w:val="00186EB0"/>
    <w:rsid w:val="00190FBB"/>
    <w:rsid w:val="00196FDD"/>
    <w:rsid w:val="00197854"/>
    <w:rsid w:val="001978A9"/>
    <w:rsid w:val="001B0EB0"/>
    <w:rsid w:val="001C39C4"/>
    <w:rsid w:val="001C3B37"/>
    <w:rsid w:val="001C4BAF"/>
    <w:rsid w:val="001C6B71"/>
    <w:rsid w:val="001D185A"/>
    <w:rsid w:val="001F0CF4"/>
    <w:rsid w:val="001F746B"/>
    <w:rsid w:val="00204EBD"/>
    <w:rsid w:val="00212E5F"/>
    <w:rsid w:val="0021430B"/>
    <w:rsid w:val="00243D6C"/>
    <w:rsid w:val="00255735"/>
    <w:rsid w:val="00267573"/>
    <w:rsid w:val="00272AE7"/>
    <w:rsid w:val="00284190"/>
    <w:rsid w:val="00290B85"/>
    <w:rsid w:val="002A48B5"/>
    <w:rsid w:val="002C3283"/>
    <w:rsid w:val="002D06A9"/>
    <w:rsid w:val="002D2559"/>
    <w:rsid w:val="002F341B"/>
    <w:rsid w:val="00327A61"/>
    <w:rsid w:val="00333A3F"/>
    <w:rsid w:val="00334F6C"/>
    <w:rsid w:val="0033521D"/>
    <w:rsid w:val="00351358"/>
    <w:rsid w:val="003524D0"/>
    <w:rsid w:val="0037266B"/>
    <w:rsid w:val="00393265"/>
    <w:rsid w:val="00394DE7"/>
    <w:rsid w:val="00395695"/>
    <w:rsid w:val="003A16E7"/>
    <w:rsid w:val="003A65CF"/>
    <w:rsid w:val="003C25F4"/>
    <w:rsid w:val="003D1672"/>
    <w:rsid w:val="003D332C"/>
    <w:rsid w:val="003E0B7D"/>
    <w:rsid w:val="004029BF"/>
    <w:rsid w:val="00405719"/>
    <w:rsid w:val="00416BE7"/>
    <w:rsid w:val="004372FA"/>
    <w:rsid w:val="00452DEA"/>
    <w:rsid w:val="00470D0E"/>
    <w:rsid w:val="00481554"/>
    <w:rsid w:val="0048394D"/>
    <w:rsid w:val="00484158"/>
    <w:rsid w:val="004916F8"/>
    <w:rsid w:val="004943BA"/>
    <w:rsid w:val="004B228A"/>
    <w:rsid w:val="004B2BFF"/>
    <w:rsid w:val="004B5B67"/>
    <w:rsid w:val="004C2A74"/>
    <w:rsid w:val="004C32B7"/>
    <w:rsid w:val="004C4C57"/>
    <w:rsid w:val="004D33B3"/>
    <w:rsid w:val="004F5134"/>
    <w:rsid w:val="00501686"/>
    <w:rsid w:val="00503C1E"/>
    <w:rsid w:val="00517493"/>
    <w:rsid w:val="00517A98"/>
    <w:rsid w:val="005206F4"/>
    <w:rsid w:val="00530AAD"/>
    <w:rsid w:val="00542793"/>
    <w:rsid w:val="00575B10"/>
    <w:rsid w:val="005A114B"/>
    <w:rsid w:val="005B2344"/>
    <w:rsid w:val="005B544C"/>
    <w:rsid w:val="005B728B"/>
    <w:rsid w:val="005C63DD"/>
    <w:rsid w:val="005D6450"/>
    <w:rsid w:val="005E130F"/>
    <w:rsid w:val="005E7606"/>
    <w:rsid w:val="005E78BC"/>
    <w:rsid w:val="005F213A"/>
    <w:rsid w:val="005F37A5"/>
    <w:rsid w:val="005F4F00"/>
    <w:rsid w:val="005F505E"/>
    <w:rsid w:val="00602985"/>
    <w:rsid w:val="00611D5E"/>
    <w:rsid w:val="00613E38"/>
    <w:rsid w:val="0061751D"/>
    <w:rsid w:val="006308D8"/>
    <w:rsid w:val="0063543C"/>
    <w:rsid w:val="00643A94"/>
    <w:rsid w:val="006475B3"/>
    <w:rsid w:val="00650B2F"/>
    <w:rsid w:val="00666B92"/>
    <w:rsid w:val="006804FB"/>
    <w:rsid w:val="00683445"/>
    <w:rsid w:val="006843E8"/>
    <w:rsid w:val="006853DE"/>
    <w:rsid w:val="006A4F3C"/>
    <w:rsid w:val="006B37F7"/>
    <w:rsid w:val="006C05E3"/>
    <w:rsid w:val="006F02C2"/>
    <w:rsid w:val="006F4492"/>
    <w:rsid w:val="00705935"/>
    <w:rsid w:val="00714CBE"/>
    <w:rsid w:val="00715842"/>
    <w:rsid w:val="0073273A"/>
    <w:rsid w:val="007334AD"/>
    <w:rsid w:val="007347D7"/>
    <w:rsid w:val="00744147"/>
    <w:rsid w:val="00753ECB"/>
    <w:rsid w:val="00767097"/>
    <w:rsid w:val="007834BF"/>
    <w:rsid w:val="00791565"/>
    <w:rsid w:val="00797C24"/>
    <w:rsid w:val="007B2174"/>
    <w:rsid w:val="007B7909"/>
    <w:rsid w:val="007C2960"/>
    <w:rsid w:val="007C50B5"/>
    <w:rsid w:val="007D03C5"/>
    <w:rsid w:val="007E177E"/>
    <w:rsid w:val="007E6D62"/>
    <w:rsid w:val="007F303E"/>
    <w:rsid w:val="007F67FB"/>
    <w:rsid w:val="00813F9F"/>
    <w:rsid w:val="00815D0A"/>
    <w:rsid w:val="00816F16"/>
    <w:rsid w:val="00831DFD"/>
    <w:rsid w:val="0084228E"/>
    <w:rsid w:val="00852CDA"/>
    <w:rsid w:val="008625DA"/>
    <w:rsid w:val="00876FF3"/>
    <w:rsid w:val="00881628"/>
    <w:rsid w:val="00892267"/>
    <w:rsid w:val="008B0F2C"/>
    <w:rsid w:val="008B3654"/>
    <w:rsid w:val="008C0890"/>
    <w:rsid w:val="008C0A78"/>
    <w:rsid w:val="008C319C"/>
    <w:rsid w:val="008C3EE1"/>
    <w:rsid w:val="008D0B0F"/>
    <w:rsid w:val="008E4679"/>
    <w:rsid w:val="008E7049"/>
    <w:rsid w:val="009018C3"/>
    <w:rsid w:val="009222C5"/>
    <w:rsid w:val="009321DF"/>
    <w:rsid w:val="00941E01"/>
    <w:rsid w:val="00952FBE"/>
    <w:rsid w:val="009557E3"/>
    <w:rsid w:val="00956F81"/>
    <w:rsid w:val="00960197"/>
    <w:rsid w:val="0096118C"/>
    <w:rsid w:val="00981E11"/>
    <w:rsid w:val="0099490B"/>
    <w:rsid w:val="009A462A"/>
    <w:rsid w:val="009D3E30"/>
    <w:rsid w:val="009E095C"/>
    <w:rsid w:val="009F2F6E"/>
    <w:rsid w:val="009F34DD"/>
    <w:rsid w:val="00A11277"/>
    <w:rsid w:val="00A21E84"/>
    <w:rsid w:val="00A271A9"/>
    <w:rsid w:val="00A3038B"/>
    <w:rsid w:val="00A3270D"/>
    <w:rsid w:val="00A43734"/>
    <w:rsid w:val="00A46190"/>
    <w:rsid w:val="00A744C3"/>
    <w:rsid w:val="00A77E11"/>
    <w:rsid w:val="00AA16D0"/>
    <w:rsid w:val="00AB1FD1"/>
    <w:rsid w:val="00AB6C90"/>
    <w:rsid w:val="00AD2EF0"/>
    <w:rsid w:val="00AE27A5"/>
    <w:rsid w:val="00B1434E"/>
    <w:rsid w:val="00B243CE"/>
    <w:rsid w:val="00B26817"/>
    <w:rsid w:val="00B304F1"/>
    <w:rsid w:val="00B41F6D"/>
    <w:rsid w:val="00B47D32"/>
    <w:rsid w:val="00B7566E"/>
    <w:rsid w:val="00B76823"/>
    <w:rsid w:val="00BD0BBB"/>
    <w:rsid w:val="00BD4F4A"/>
    <w:rsid w:val="00BE32AF"/>
    <w:rsid w:val="00BE6D51"/>
    <w:rsid w:val="00BE7840"/>
    <w:rsid w:val="00C0592C"/>
    <w:rsid w:val="00C16AD9"/>
    <w:rsid w:val="00C3223C"/>
    <w:rsid w:val="00C47218"/>
    <w:rsid w:val="00C50C83"/>
    <w:rsid w:val="00C73B4F"/>
    <w:rsid w:val="00C833FF"/>
    <w:rsid w:val="00C875F4"/>
    <w:rsid w:val="00C95EF2"/>
    <w:rsid w:val="00CA0B93"/>
    <w:rsid w:val="00CA2F08"/>
    <w:rsid w:val="00CB080E"/>
    <w:rsid w:val="00CC2ADC"/>
    <w:rsid w:val="00CC66F5"/>
    <w:rsid w:val="00CD1386"/>
    <w:rsid w:val="00CD766E"/>
    <w:rsid w:val="00CE2C65"/>
    <w:rsid w:val="00CF13D7"/>
    <w:rsid w:val="00D12684"/>
    <w:rsid w:val="00D27A70"/>
    <w:rsid w:val="00D34170"/>
    <w:rsid w:val="00D43C54"/>
    <w:rsid w:val="00DB4BE9"/>
    <w:rsid w:val="00DB7A41"/>
    <w:rsid w:val="00DD152B"/>
    <w:rsid w:val="00DF12AE"/>
    <w:rsid w:val="00DF2AF7"/>
    <w:rsid w:val="00DF777D"/>
    <w:rsid w:val="00E06BD2"/>
    <w:rsid w:val="00E74987"/>
    <w:rsid w:val="00E83558"/>
    <w:rsid w:val="00E8409C"/>
    <w:rsid w:val="00EA00B0"/>
    <w:rsid w:val="00EA5EAF"/>
    <w:rsid w:val="00EB2B41"/>
    <w:rsid w:val="00EC40D2"/>
    <w:rsid w:val="00EF5D5D"/>
    <w:rsid w:val="00F04E0C"/>
    <w:rsid w:val="00F0506E"/>
    <w:rsid w:val="00F07C74"/>
    <w:rsid w:val="00F46EEA"/>
    <w:rsid w:val="00F4777A"/>
    <w:rsid w:val="00F579E2"/>
    <w:rsid w:val="00F73E2F"/>
    <w:rsid w:val="00F81F54"/>
    <w:rsid w:val="00FA1118"/>
    <w:rsid w:val="00FA3446"/>
    <w:rsid w:val="00FA58E6"/>
    <w:rsid w:val="00FB2E93"/>
    <w:rsid w:val="00FB4097"/>
    <w:rsid w:val="00FD0588"/>
    <w:rsid w:val="00FD1683"/>
    <w:rsid w:val="00FD1C32"/>
    <w:rsid w:val="00FD5F91"/>
    <w:rsid w:val="00FD77C0"/>
    <w:rsid w:val="00FF0851"/>
    <w:rsid w:val="00FF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F92B324"/>
  <w15:docId w15:val="{331589B2-C5F2-4529-9BC7-B0E0D26D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table" w:styleId="TableGrid">
    <w:name w:val="Table Grid"/>
    <w:basedOn w:val="TableNormal"/>
    <w:rsid w:val="0039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6C90"/>
    <w:pPr>
      <w:spacing w:before="100" w:beforeAutospacing="1" w:after="100" w:afterAutospacing="1"/>
    </w:pPr>
    <w:rPr>
      <w:color w:val="000000"/>
    </w:rPr>
  </w:style>
  <w:style w:type="paragraph" w:styleId="ListParagraph">
    <w:name w:val="List Paragraph"/>
    <w:basedOn w:val="Normal"/>
    <w:uiPriority w:val="34"/>
    <w:qFormat/>
    <w:rsid w:val="00815D0A"/>
    <w:pPr>
      <w:ind w:left="720"/>
      <w:contextualSpacing/>
    </w:pPr>
  </w:style>
  <w:style w:type="character" w:customStyle="1" w:styleId="FooterChar">
    <w:name w:val="Footer Char"/>
    <w:basedOn w:val="DefaultParagraphFont"/>
    <w:link w:val="Footer"/>
    <w:uiPriority w:val="99"/>
    <w:rsid w:val="00470D0E"/>
    <w:rPr>
      <w:sz w:val="24"/>
      <w:szCs w:val="24"/>
    </w:rPr>
  </w:style>
  <w:style w:type="character" w:styleId="Hyperlink">
    <w:name w:val="Hyperlink"/>
    <w:basedOn w:val="DefaultParagraphFont"/>
    <w:rsid w:val="004C32B7"/>
    <w:rPr>
      <w:color w:val="0000FF" w:themeColor="hyperlink"/>
      <w:u w:val="single"/>
    </w:rPr>
  </w:style>
  <w:style w:type="character" w:styleId="UnresolvedMention">
    <w:name w:val="Unresolved Mention"/>
    <w:basedOn w:val="DefaultParagraphFont"/>
    <w:uiPriority w:val="99"/>
    <w:semiHidden/>
    <w:unhideWhenUsed/>
    <w:rsid w:val="001F7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1217">
      <w:bodyDiv w:val="1"/>
      <w:marLeft w:val="0"/>
      <w:marRight w:val="0"/>
      <w:marTop w:val="0"/>
      <w:marBottom w:val="0"/>
      <w:divBdr>
        <w:top w:val="none" w:sz="0" w:space="0" w:color="auto"/>
        <w:left w:val="none" w:sz="0" w:space="0" w:color="auto"/>
        <w:bottom w:val="none" w:sz="0" w:space="0" w:color="auto"/>
        <w:right w:val="none" w:sz="0" w:space="0" w:color="auto"/>
      </w:divBdr>
    </w:div>
    <w:div w:id="1415394838">
      <w:bodyDiv w:val="1"/>
      <w:marLeft w:val="0"/>
      <w:marRight w:val="0"/>
      <w:marTop w:val="0"/>
      <w:marBottom w:val="0"/>
      <w:divBdr>
        <w:top w:val="none" w:sz="0" w:space="0" w:color="auto"/>
        <w:left w:val="none" w:sz="0" w:space="0" w:color="auto"/>
        <w:bottom w:val="none" w:sz="0" w:space="0" w:color="auto"/>
        <w:right w:val="none" w:sz="0" w:space="0" w:color="auto"/>
      </w:divBdr>
    </w:div>
    <w:div w:id="20147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niorcenter@wlock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Thank%20you%20for%20large%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81F4-3D09-4D5B-BECA-3B59A1A7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Thank you for large order</Template>
  <TotalTime>1</TotalTime>
  <Pages>1</Pages>
  <Words>481</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Ann Marie Claffey</cp:lastModifiedBy>
  <cp:revision>2</cp:revision>
  <cp:lastPrinted>2022-08-23T15:38:00Z</cp:lastPrinted>
  <dcterms:created xsi:type="dcterms:W3CDTF">2022-08-23T15:39:00Z</dcterms:created>
  <dcterms:modified xsi:type="dcterms:W3CDTF">2022-08-23T15:39:00Z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TC010176681033</vt:lpwstr>
  </property>
</Properties>
</file>